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62" w:rsidRDefault="00AA5E1A">
      <w:pPr>
        <w:pStyle w:val="1"/>
        <w:spacing w:before="146"/>
        <w:ind w:right="2032"/>
        <w:rPr>
          <w:lang w:eastAsia="zh-CN"/>
        </w:rPr>
      </w:pPr>
      <w:r>
        <w:rPr>
          <w:rFonts w:eastAsia="宋体" w:hint="eastAsia"/>
          <w:lang w:eastAsia="zh-CN"/>
        </w:rPr>
        <w:t>印度古吉拉特体育大学</w:t>
      </w:r>
    </w:p>
    <w:p w:rsidR="00662362" w:rsidRDefault="00662362">
      <w:pPr>
        <w:pStyle w:val="a3"/>
        <w:rPr>
          <w:b/>
          <w:sz w:val="20"/>
          <w:lang w:eastAsia="zh-CN"/>
        </w:rPr>
      </w:pPr>
    </w:p>
    <w:p w:rsidR="00662362" w:rsidRDefault="00662362">
      <w:pPr>
        <w:pStyle w:val="a3"/>
        <w:rPr>
          <w:b/>
          <w:sz w:val="20"/>
          <w:lang w:eastAsia="zh-CN"/>
        </w:rPr>
      </w:pPr>
    </w:p>
    <w:p w:rsidR="00662362" w:rsidRDefault="00662362">
      <w:pPr>
        <w:pStyle w:val="a3"/>
        <w:rPr>
          <w:b/>
          <w:sz w:val="20"/>
          <w:lang w:eastAsia="zh-CN"/>
        </w:rPr>
      </w:pPr>
    </w:p>
    <w:p w:rsidR="00662362" w:rsidRDefault="00662362">
      <w:pPr>
        <w:pStyle w:val="a3"/>
        <w:rPr>
          <w:b/>
          <w:sz w:val="20"/>
          <w:lang w:eastAsia="zh-CN"/>
        </w:rPr>
      </w:pPr>
    </w:p>
    <w:p w:rsidR="00662362" w:rsidRDefault="00662362">
      <w:pPr>
        <w:pStyle w:val="a3"/>
        <w:rPr>
          <w:b/>
          <w:sz w:val="20"/>
          <w:lang w:eastAsia="zh-CN"/>
        </w:rPr>
      </w:pPr>
    </w:p>
    <w:p w:rsidR="00662362" w:rsidRDefault="00662362">
      <w:pPr>
        <w:pStyle w:val="a3"/>
        <w:rPr>
          <w:b/>
          <w:sz w:val="20"/>
          <w:lang w:eastAsia="zh-CN"/>
        </w:rPr>
      </w:pPr>
    </w:p>
    <w:p w:rsidR="00662362" w:rsidRDefault="00AA5E1A">
      <w:pPr>
        <w:pStyle w:val="a3"/>
        <w:spacing w:before="10"/>
        <w:rPr>
          <w:b/>
          <w:sz w:val="12"/>
          <w:lang w:eastAsia="zh-CN"/>
        </w:rPr>
      </w:pPr>
      <w:r>
        <w:rPr>
          <w:noProof/>
          <w:lang w:eastAsia="zh-CN" w:bidi="ar-SA"/>
        </w:rPr>
        <w:drawing>
          <wp:anchor distT="0" distB="0" distL="0" distR="0" simplePos="0" relativeHeight="251658240" behindDoc="0" locked="0" layoutInCell="1" allowOverlap="1">
            <wp:simplePos x="0" y="0"/>
            <wp:positionH relativeFrom="page">
              <wp:posOffset>2615565</wp:posOffset>
            </wp:positionH>
            <wp:positionV relativeFrom="paragraph">
              <wp:posOffset>118745</wp:posOffset>
            </wp:positionV>
            <wp:extent cx="2296160" cy="22923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8" cstate="print"/>
                    <a:stretch>
                      <a:fillRect/>
                    </a:stretch>
                  </pic:blipFill>
                  <pic:spPr>
                    <a:xfrm>
                      <a:off x="0" y="0"/>
                      <a:ext cx="2296384" cy="2292477"/>
                    </a:xfrm>
                    <a:prstGeom prst="rect">
                      <a:avLst/>
                    </a:prstGeom>
                  </pic:spPr>
                </pic:pic>
              </a:graphicData>
            </a:graphic>
          </wp:anchor>
        </w:drawing>
      </w:r>
    </w:p>
    <w:p w:rsidR="00662362" w:rsidRDefault="00662362">
      <w:pPr>
        <w:pStyle w:val="a3"/>
        <w:rPr>
          <w:b/>
          <w:sz w:val="40"/>
          <w:lang w:eastAsia="zh-CN"/>
        </w:rPr>
      </w:pPr>
    </w:p>
    <w:p w:rsidR="00662362" w:rsidRDefault="00662362">
      <w:pPr>
        <w:pStyle w:val="a3"/>
        <w:rPr>
          <w:b/>
          <w:sz w:val="40"/>
          <w:lang w:eastAsia="zh-CN"/>
        </w:rPr>
      </w:pPr>
    </w:p>
    <w:p w:rsidR="00662362" w:rsidRDefault="00662362">
      <w:pPr>
        <w:pStyle w:val="a3"/>
        <w:spacing w:before="4"/>
        <w:rPr>
          <w:b/>
          <w:sz w:val="35"/>
          <w:lang w:eastAsia="zh-CN"/>
        </w:rPr>
      </w:pPr>
    </w:p>
    <w:p w:rsidR="00662362" w:rsidRDefault="00AA5E1A">
      <w:pPr>
        <w:spacing w:before="193" w:line="352" w:lineRule="auto"/>
        <w:ind w:left="2510" w:right="2033"/>
        <w:jc w:val="center"/>
        <w:rPr>
          <w:rFonts w:eastAsia="宋体"/>
          <w:b/>
          <w:sz w:val="36"/>
          <w:lang w:eastAsia="zh-CN"/>
        </w:rPr>
      </w:pPr>
      <w:r>
        <w:rPr>
          <w:rFonts w:eastAsia="宋体" w:hint="eastAsia"/>
          <w:b/>
          <w:sz w:val="36"/>
          <w:lang w:eastAsia="zh-CN"/>
        </w:rPr>
        <w:t>第</w:t>
      </w:r>
      <w:r>
        <w:rPr>
          <w:rFonts w:eastAsia="宋体" w:hint="eastAsia"/>
          <w:b/>
          <w:sz w:val="36"/>
          <w:lang w:eastAsia="zh-CN"/>
        </w:rPr>
        <w:t>23</w:t>
      </w:r>
      <w:r w:rsidR="00967EB3">
        <w:rPr>
          <w:rFonts w:eastAsia="宋体" w:hint="eastAsia"/>
          <w:b/>
          <w:sz w:val="36"/>
          <w:lang w:eastAsia="zh-CN"/>
        </w:rPr>
        <w:t>届国际奥林匹克</w:t>
      </w:r>
      <w:r>
        <w:rPr>
          <w:rFonts w:eastAsia="宋体" w:hint="eastAsia"/>
          <w:b/>
          <w:sz w:val="36"/>
          <w:lang w:eastAsia="zh-CN"/>
        </w:rPr>
        <w:t>竞技体育与大众</w:t>
      </w:r>
    </w:p>
    <w:p w:rsidR="00662362" w:rsidRDefault="00AA5E1A">
      <w:pPr>
        <w:spacing w:before="193" w:line="352" w:lineRule="auto"/>
        <w:ind w:left="2510" w:right="2033"/>
        <w:jc w:val="center"/>
        <w:rPr>
          <w:rFonts w:eastAsia="宋体"/>
          <w:b/>
          <w:sz w:val="36"/>
          <w:lang w:eastAsia="zh-CN"/>
        </w:rPr>
      </w:pPr>
      <w:r>
        <w:rPr>
          <w:rFonts w:eastAsia="宋体" w:hint="eastAsia"/>
          <w:b/>
          <w:sz w:val="36"/>
          <w:lang w:eastAsia="zh-CN"/>
        </w:rPr>
        <w:t>体育科学大会</w:t>
      </w:r>
    </w:p>
    <w:p w:rsidR="00662362" w:rsidRDefault="00AA5E1A">
      <w:pPr>
        <w:spacing w:before="193" w:line="352" w:lineRule="auto"/>
        <w:ind w:left="2510" w:right="2033"/>
        <w:jc w:val="center"/>
        <w:rPr>
          <w:b/>
          <w:sz w:val="36"/>
        </w:rPr>
      </w:pPr>
      <w:r>
        <w:rPr>
          <w:b/>
          <w:color w:val="4471C4"/>
          <w:sz w:val="36"/>
        </w:rPr>
        <w:t xml:space="preserve"> </w:t>
      </w:r>
      <w:r>
        <w:rPr>
          <w:rFonts w:eastAsia="宋体" w:hint="eastAsia"/>
          <w:b/>
          <w:color w:val="4471C4"/>
          <w:sz w:val="36"/>
          <w:lang w:eastAsia="zh-CN"/>
        </w:rPr>
        <w:t>2019</w:t>
      </w:r>
      <w:r>
        <w:rPr>
          <w:rFonts w:eastAsia="宋体" w:hint="eastAsia"/>
          <w:b/>
          <w:color w:val="4471C4"/>
          <w:sz w:val="36"/>
          <w:lang w:eastAsia="zh-CN"/>
        </w:rPr>
        <w:t>年</w:t>
      </w:r>
      <w:r>
        <w:rPr>
          <w:rFonts w:eastAsia="宋体" w:hint="eastAsia"/>
          <w:b/>
          <w:color w:val="4471C4"/>
          <w:sz w:val="36"/>
          <w:lang w:eastAsia="zh-CN"/>
        </w:rPr>
        <w:t>12</w:t>
      </w:r>
      <w:r>
        <w:rPr>
          <w:rFonts w:eastAsia="宋体" w:hint="eastAsia"/>
          <w:b/>
          <w:color w:val="4471C4"/>
          <w:sz w:val="36"/>
          <w:lang w:eastAsia="zh-CN"/>
        </w:rPr>
        <w:t>月</w:t>
      </w:r>
      <w:r>
        <w:rPr>
          <w:rFonts w:eastAsia="宋体" w:hint="eastAsia"/>
          <w:b/>
          <w:color w:val="4471C4"/>
          <w:sz w:val="36"/>
          <w:lang w:eastAsia="zh-CN"/>
        </w:rPr>
        <w:t>13-15</w:t>
      </w:r>
      <w:r>
        <w:rPr>
          <w:rFonts w:eastAsia="宋体" w:hint="eastAsia"/>
          <w:b/>
          <w:color w:val="4471C4"/>
          <w:sz w:val="36"/>
          <w:lang w:eastAsia="zh-CN"/>
        </w:rPr>
        <w:t>日</w:t>
      </w:r>
    </w:p>
    <w:p w:rsidR="00662362" w:rsidRDefault="00662362">
      <w:pPr>
        <w:spacing w:line="352" w:lineRule="auto"/>
        <w:jc w:val="center"/>
        <w:rPr>
          <w:sz w:val="36"/>
        </w:rPr>
        <w:sectPr w:rsidR="00662362">
          <w:headerReference w:type="default" r:id="rId9"/>
          <w:footerReference w:type="default" r:id="rId10"/>
          <w:type w:val="continuous"/>
          <w:pgSz w:w="11910" w:h="16840"/>
          <w:pgMar w:top="2200" w:right="620" w:bottom="1520" w:left="140" w:header="209" w:footer="1339" w:gutter="0"/>
          <w:pgNumType w:start="1"/>
          <w:cols w:space="720"/>
        </w:sectPr>
      </w:pPr>
    </w:p>
    <w:p w:rsidR="00662362" w:rsidRDefault="00662362">
      <w:pPr>
        <w:pStyle w:val="a3"/>
        <w:spacing w:before="11"/>
        <w:rPr>
          <w:b/>
          <w:sz w:val="13"/>
        </w:rPr>
      </w:pPr>
    </w:p>
    <w:p w:rsidR="00662362" w:rsidRDefault="00AA5E1A">
      <w:pPr>
        <w:pStyle w:val="a3"/>
        <w:ind w:left="4412"/>
        <w:rPr>
          <w:sz w:val="20"/>
        </w:rPr>
      </w:pPr>
      <w:r>
        <w:rPr>
          <w:noProof/>
          <w:sz w:val="20"/>
          <w:lang w:eastAsia="zh-CN" w:bidi="ar-SA"/>
        </w:rPr>
        <w:drawing>
          <wp:inline distT="0" distB="0" distL="0" distR="0">
            <wp:extent cx="1782445" cy="259207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1" cstate="print"/>
                    <a:stretch>
                      <a:fillRect/>
                    </a:stretch>
                  </pic:blipFill>
                  <pic:spPr>
                    <a:xfrm>
                      <a:off x="0" y="0"/>
                      <a:ext cx="1782493" cy="2592324"/>
                    </a:xfrm>
                    <a:prstGeom prst="rect">
                      <a:avLst/>
                    </a:prstGeom>
                  </pic:spPr>
                </pic:pic>
              </a:graphicData>
            </a:graphic>
          </wp:inline>
        </w:drawing>
      </w:r>
    </w:p>
    <w:p w:rsidR="00662362" w:rsidRDefault="00662362">
      <w:pPr>
        <w:pStyle w:val="a3"/>
        <w:spacing w:before="7"/>
        <w:rPr>
          <w:b/>
          <w:sz w:val="14"/>
        </w:rPr>
      </w:pPr>
    </w:p>
    <w:p w:rsidR="00662362" w:rsidRDefault="00AA5E1A">
      <w:pPr>
        <w:pStyle w:val="2"/>
        <w:tabs>
          <w:tab w:val="left" w:pos="4790"/>
          <w:tab w:val="left" w:pos="10356"/>
        </w:tabs>
        <w:spacing w:before="89"/>
        <w:ind w:left="1271"/>
        <w:rPr>
          <w:lang w:eastAsia="zh-CN"/>
        </w:rPr>
      </w:pPr>
      <w:r>
        <w:rPr>
          <w:color w:val="FFFFFF"/>
          <w:shd w:val="clear" w:color="auto" w:fill="5B9BD4"/>
        </w:rPr>
        <w:t xml:space="preserve"> </w:t>
      </w:r>
      <w:r>
        <w:rPr>
          <w:color w:val="FFFFFF"/>
          <w:shd w:val="clear" w:color="auto" w:fill="5B9BD4"/>
        </w:rPr>
        <w:tab/>
      </w:r>
      <w:r>
        <w:rPr>
          <w:rFonts w:eastAsia="宋体" w:hint="eastAsia"/>
          <w:color w:val="FFFFFF"/>
          <w:shd w:val="clear" w:color="auto" w:fill="5B9BD4"/>
          <w:lang w:eastAsia="zh-CN"/>
        </w:rPr>
        <w:t>各位同仁</w:t>
      </w:r>
      <w:r>
        <w:rPr>
          <w:color w:val="FFFFFF"/>
          <w:shd w:val="clear" w:color="auto" w:fill="5B9BD4"/>
          <w:lang w:eastAsia="zh-CN"/>
        </w:rPr>
        <w:tab/>
      </w:r>
    </w:p>
    <w:p w:rsidR="00662362" w:rsidRDefault="00AA5E1A">
      <w:pPr>
        <w:pStyle w:val="a3"/>
        <w:spacing w:before="182" w:line="259" w:lineRule="auto"/>
        <w:ind w:left="1300" w:right="821" w:firstLine="719"/>
        <w:jc w:val="both"/>
        <w:rPr>
          <w:lang w:eastAsia="zh-CN"/>
        </w:rPr>
      </w:pPr>
      <w:r>
        <w:rPr>
          <w:rFonts w:eastAsia="宋体" w:hint="eastAsia"/>
          <w:lang w:eastAsia="zh-CN"/>
        </w:rPr>
        <w:t>我谨代表印度古吉拉特体育大学诚挚地邀请各位同仁参加第</w:t>
      </w:r>
      <w:r>
        <w:rPr>
          <w:rFonts w:eastAsia="宋体" w:hint="eastAsia"/>
          <w:lang w:eastAsia="zh-CN"/>
        </w:rPr>
        <w:t>23</w:t>
      </w:r>
      <w:r>
        <w:rPr>
          <w:rFonts w:eastAsia="宋体" w:hint="eastAsia"/>
          <w:lang w:eastAsia="zh-CN"/>
        </w:rPr>
        <w:t>届奥林匹克竞技体育与大众体育科学大会，会议将于</w:t>
      </w:r>
      <w:r>
        <w:rPr>
          <w:rFonts w:eastAsia="宋体" w:hint="eastAsia"/>
          <w:lang w:eastAsia="zh-CN"/>
        </w:rPr>
        <w:t>2019</w:t>
      </w:r>
      <w:r>
        <w:rPr>
          <w:rFonts w:eastAsia="宋体" w:hint="eastAsia"/>
          <w:lang w:eastAsia="zh-CN"/>
        </w:rPr>
        <w:t>年</w:t>
      </w:r>
      <w:r>
        <w:rPr>
          <w:rFonts w:eastAsia="宋体" w:hint="eastAsia"/>
          <w:lang w:eastAsia="zh-CN"/>
        </w:rPr>
        <w:t>12</w:t>
      </w:r>
      <w:r>
        <w:rPr>
          <w:rFonts w:eastAsia="宋体" w:hint="eastAsia"/>
          <w:lang w:eastAsia="zh-CN"/>
        </w:rPr>
        <w:t>月</w:t>
      </w:r>
      <w:r>
        <w:rPr>
          <w:rFonts w:eastAsia="宋体" w:hint="eastAsia"/>
          <w:lang w:eastAsia="zh-CN"/>
        </w:rPr>
        <w:t>13</w:t>
      </w:r>
      <w:r>
        <w:rPr>
          <w:rFonts w:eastAsia="宋体" w:hint="eastAsia"/>
          <w:lang w:eastAsia="zh-CN"/>
        </w:rPr>
        <w:t>日</w:t>
      </w:r>
      <w:r>
        <w:rPr>
          <w:rFonts w:eastAsia="宋体" w:hint="eastAsia"/>
          <w:lang w:eastAsia="zh-CN"/>
        </w:rPr>
        <w:t>-15</w:t>
      </w:r>
      <w:r>
        <w:rPr>
          <w:rFonts w:eastAsia="宋体" w:hint="eastAsia"/>
          <w:lang w:eastAsia="zh-CN"/>
        </w:rPr>
        <w:t>日在印度举办。</w:t>
      </w:r>
    </w:p>
    <w:p w:rsidR="00662362" w:rsidRDefault="00AA5E1A">
      <w:pPr>
        <w:pStyle w:val="a3"/>
        <w:spacing w:before="160" w:line="259" w:lineRule="auto"/>
        <w:ind w:left="1300" w:right="821" w:firstLine="719"/>
        <w:jc w:val="both"/>
        <w:rPr>
          <w:lang w:eastAsia="zh-CN"/>
        </w:rPr>
      </w:pPr>
      <w:r>
        <w:rPr>
          <w:rFonts w:eastAsia="宋体" w:hint="eastAsia"/>
          <w:lang w:eastAsia="zh-CN"/>
        </w:rPr>
        <w:t>感谢国际体育大学协会授予本校会议举办权，</w:t>
      </w:r>
      <w:r>
        <w:rPr>
          <w:rFonts w:eastAsia="宋体" w:hint="eastAsia"/>
          <w:lang w:eastAsia="zh-CN"/>
        </w:rPr>
        <w:t>会议的举办将对印度的奥林匹克运动及体育科学事业产生极大的推动作用。</w:t>
      </w:r>
    </w:p>
    <w:p w:rsidR="00662362" w:rsidRDefault="00AA5E1A">
      <w:pPr>
        <w:pStyle w:val="a3"/>
        <w:spacing w:before="159" w:line="259" w:lineRule="auto"/>
        <w:ind w:left="1300" w:right="816" w:firstLine="719"/>
        <w:jc w:val="both"/>
        <w:rPr>
          <w:rFonts w:eastAsia="宋体"/>
          <w:lang w:eastAsia="zh-CN"/>
        </w:rPr>
      </w:pPr>
      <w:r>
        <w:rPr>
          <w:rFonts w:eastAsia="宋体" w:hint="eastAsia"/>
          <w:lang w:eastAsia="zh-CN"/>
        </w:rPr>
        <w:t>作为承办方，本校将调动全校力量举办一次成功的大会，希望可通过此次会议加强与协会及协会各成员单位的友谊。</w:t>
      </w:r>
    </w:p>
    <w:p w:rsidR="00662362" w:rsidRDefault="00AA5E1A">
      <w:pPr>
        <w:pStyle w:val="a3"/>
        <w:spacing w:before="159" w:line="259" w:lineRule="auto"/>
        <w:ind w:left="1300" w:right="816" w:firstLine="719"/>
        <w:jc w:val="both"/>
        <w:rPr>
          <w:rFonts w:eastAsia="宋体"/>
          <w:lang w:eastAsia="zh-CN"/>
        </w:rPr>
      </w:pPr>
      <w:r>
        <w:rPr>
          <w:rFonts w:eastAsia="宋体" w:hint="eastAsia"/>
          <w:lang w:eastAsia="zh-CN"/>
        </w:rPr>
        <w:t>祝好！</w:t>
      </w:r>
    </w:p>
    <w:p w:rsidR="00662362" w:rsidRDefault="00662362">
      <w:pPr>
        <w:pStyle w:val="a3"/>
        <w:spacing w:before="1"/>
        <w:rPr>
          <w:sz w:val="9"/>
          <w:lang w:eastAsia="zh-CN"/>
        </w:rPr>
      </w:pPr>
    </w:p>
    <w:p w:rsidR="00662362" w:rsidRDefault="00662362">
      <w:pPr>
        <w:pStyle w:val="2"/>
        <w:spacing w:before="89"/>
        <w:ind w:left="8384" w:right="814" w:firstLine="271"/>
        <w:jc w:val="right"/>
        <w:rPr>
          <w:lang w:eastAsia="zh-CN"/>
        </w:rPr>
      </w:pPr>
    </w:p>
    <w:p w:rsidR="00662362" w:rsidRDefault="00662362">
      <w:pPr>
        <w:pStyle w:val="2"/>
        <w:spacing w:before="89"/>
        <w:ind w:right="814" w:firstLineChars="400" w:firstLine="1124"/>
        <w:jc w:val="both"/>
        <w:rPr>
          <w:rFonts w:eastAsia="宋体"/>
          <w:lang w:eastAsia="zh-CN"/>
        </w:rPr>
      </w:pPr>
    </w:p>
    <w:p w:rsidR="00662362" w:rsidRDefault="00662362">
      <w:pPr>
        <w:pStyle w:val="2"/>
        <w:spacing w:before="89"/>
        <w:ind w:right="814" w:firstLineChars="400" w:firstLine="1124"/>
        <w:jc w:val="both"/>
        <w:rPr>
          <w:rFonts w:eastAsia="宋体"/>
          <w:lang w:eastAsia="zh-CN"/>
        </w:rPr>
      </w:pPr>
    </w:p>
    <w:p w:rsidR="00662362" w:rsidRDefault="00AA5E1A">
      <w:pPr>
        <w:pStyle w:val="2"/>
        <w:spacing w:before="89"/>
        <w:ind w:right="814" w:firstLineChars="400" w:firstLine="1124"/>
        <w:jc w:val="both"/>
        <w:rPr>
          <w:rFonts w:eastAsia="宋体"/>
          <w:lang w:eastAsia="zh-CN"/>
        </w:rPr>
      </w:pPr>
      <w:r>
        <w:rPr>
          <w:rFonts w:eastAsia="宋体" w:hint="eastAsia"/>
          <w:lang w:eastAsia="zh-CN"/>
        </w:rPr>
        <w:t>印度古吉拉特体育大学</w:t>
      </w:r>
      <w:r>
        <w:rPr>
          <w:rFonts w:eastAsia="宋体" w:hint="eastAsia"/>
          <w:spacing w:val="-1"/>
          <w:lang w:eastAsia="zh-CN"/>
        </w:rPr>
        <w:t>校长</w:t>
      </w:r>
      <w:r>
        <w:rPr>
          <w:rFonts w:eastAsia="宋体" w:hint="eastAsia"/>
          <w:spacing w:val="-1"/>
          <w:lang w:eastAsia="zh-CN"/>
        </w:rPr>
        <w:t xml:space="preserve"> </w:t>
      </w:r>
      <w:proofErr w:type="spellStart"/>
      <w:r>
        <w:rPr>
          <w:lang w:eastAsia="zh-CN"/>
        </w:rPr>
        <w:t>Jatin</w:t>
      </w:r>
      <w:proofErr w:type="spellEnd"/>
      <w:r>
        <w:rPr>
          <w:spacing w:val="-2"/>
          <w:lang w:eastAsia="zh-CN"/>
        </w:rPr>
        <w:t xml:space="preserve"> </w:t>
      </w:r>
      <w:proofErr w:type="spellStart"/>
      <w:r>
        <w:rPr>
          <w:lang w:eastAsia="zh-CN"/>
        </w:rPr>
        <w:t>Soni</w:t>
      </w:r>
      <w:proofErr w:type="spellEnd"/>
      <w:r>
        <w:rPr>
          <w:lang w:eastAsia="zh-CN"/>
        </w:rPr>
        <w:t xml:space="preserve"> </w:t>
      </w:r>
      <w:r>
        <w:rPr>
          <w:rFonts w:eastAsia="宋体" w:hint="eastAsia"/>
          <w:lang w:eastAsia="zh-CN"/>
        </w:rPr>
        <w:t>博士</w:t>
      </w:r>
    </w:p>
    <w:p w:rsidR="00662362" w:rsidRDefault="00662362">
      <w:pPr>
        <w:rPr>
          <w:rFonts w:eastAsia="宋体"/>
          <w:lang w:eastAsia="zh-CN"/>
        </w:rPr>
      </w:pPr>
    </w:p>
    <w:p w:rsidR="00662362" w:rsidRDefault="00662362">
      <w:pPr>
        <w:rPr>
          <w:rFonts w:eastAsia="宋体"/>
          <w:lang w:eastAsia="zh-CN"/>
        </w:rPr>
      </w:pPr>
    </w:p>
    <w:p w:rsidR="00662362" w:rsidRDefault="00662362">
      <w:pPr>
        <w:rPr>
          <w:rFonts w:eastAsia="宋体"/>
          <w:lang w:eastAsia="zh-CN"/>
        </w:rPr>
      </w:pPr>
    </w:p>
    <w:p w:rsidR="00662362" w:rsidRDefault="00662362">
      <w:pPr>
        <w:rPr>
          <w:rFonts w:eastAsia="宋体"/>
          <w:lang w:eastAsia="zh-CN"/>
        </w:rPr>
      </w:pPr>
    </w:p>
    <w:p w:rsidR="00662362" w:rsidRDefault="00662362">
      <w:pPr>
        <w:rPr>
          <w:rFonts w:eastAsia="宋体"/>
          <w:lang w:eastAsia="zh-CN"/>
        </w:rPr>
      </w:pPr>
    </w:p>
    <w:p w:rsidR="00662362" w:rsidRDefault="00662362">
      <w:pPr>
        <w:rPr>
          <w:rFonts w:eastAsia="宋体"/>
          <w:lang w:eastAsia="zh-CN"/>
        </w:rPr>
      </w:pPr>
    </w:p>
    <w:p w:rsidR="00662362" w:rsidRDefault="00662362">
      <w:pPr>
        <w:rPr>
          <w:rFonts w:eastAsia="宋体"/>
          <w:lang w:eastAsia="zh-CN"/>
        </w:rPr>
      </w:pPr>
    </w:p>
    <w:p w:rsidR="00662362" w:rsidRDefault="00662362">
      <w:pPr>
        <w:rPr>
          <w:rFonts w:eastAsia="宋体"/>
          <w:lang w:eastAsia="zh-CN"/>
        </w:rPr>
      </w:pPr>
    </w:p>
    <w:p w:rsidR="00662362" w:rsidRDefault="00662362">
      <w:pPr>
        <w:rPr>
          <w:rFonts w:eastAsia="宋体"/>
          <w:lang w:eastAsia="zh-CN"/>
        </w:rPr>
      </w:pPr>
    </w:p>
    <w:p w:rsidR="00662362" w:rsidRDefault="00662362">
      <w:pPr>
        <w:pStyle w:val="a3"/>
        <w:spacing w:before="7"/>
        <w:rPr>
          <w:b/>
          <w:sz w:val="13"/>
          <w:lang w:eastAsia="zh-CN"/>
        </w:rPr>
      </w:pPr>
    </w:p>
    <w:p w:rsidR="00662362" w:rsidRDefault="00AA5E1A">
      <w:pPr>
        <w:tabs>
          <w:tab w:val="left" w:pos="3823"/>
          <w:tab w:val="left" w:pos="9567"/>
        </w:tabs>
        <w:spacing w:before="89"/>
        <w:ind w:left="482"/>
        <w:jc w:val="center"/>
        <w:rPr>
          <w:b/>
          <w:sz w:val="28"/>
          <w:lang w:eastAsia="zh-CN"/>
        </w:rPr>
      </w:pPr>
      <w:r>
        <w:rPr>
          <w:b/>
          <w:color w:val="FFFFFF"/>
          <w:sz w:val="28"/>
          <w:shd w:val="clear" w:color="auto" w:fill="5B9BD4"/>
          <w:lang w:eastAsia="zh-CN"/>
        </w:rPr>
        <w:lastRenderedPageBreak/>
        <w:t xml:space="preserve"> </w:t>
      </w:r>
      <w:r>
        <w:rPr>
          <w:b/>
          <w:color w:val="FFFFFF"/>
          <w:sz w:val="28"/>
          <w:shd w:val="clear" w:color="auto" w:fill="5B9BD4"/>
          <w:lang w:eastAsia="zh-CN"/>
        </w:rPr>
        <w:tab/>
      </w:r>
      <w:r>
        <w:rPr>
          <w:rFonts w:eastAsia="宋体" w:hint="eastAsia"/>
          <w:b/>
          <w:color w:val="FFFFFF"/>
          <w:sz w:val="28"/>
          <w:shd w:val="clear" w:color="auto" w:fill="5B9BD4"/>
          <w:lang w:eastAsia="zh-CN"/>
        </w:rPr>
        <w:t>会议概要</w:t>
      </w:r>
      <w:r>
        <w:rPr>
          <w:b/>
          <w:color w:val="FFFFFF"/>
          <w:sz w:val="28"/>
          <w:shd w:val="clear" w:color="auto" w:fill="5B9BD4"/>
          <w:lang w:eastAsia="zh-CN"/>
        </w:rPr>
        <w:tab/>
      </w:r>
    </w:p>
    <w:p w:rsidR="00662362" w:rsidRDefault="00AA5E1A">
      <w:pPr>
        <w:spacing w:before="186" w:line="360" w:lineRule="exact"/>
        <w:ind w:left="2510" w:right="2029"/>
        <w:jc w:val="center"/>
        <w:rPr>
          <w:rFonts w:eastAsia="宋体"/>
          <w:b/>
          <w:i/>
          <w:sz w:val="28"/>
          <w:lang w:eastAsia="zh-CN"/>
        </w:rPr>
      </w:pPr>
      <w:r>
        <w:rPr>
          <w:rFonts w:eastAsia="宋体" w:hint="eastAsia"/>
          <w:b/>
          <w:i/>
          <w:sz w:val="28"/>
          <w:lang w:eastAsia="zh-CN"/>
        </w:rPr>
        <w:t>第一主题</w:t>
      </w:r>
    </w:p>
    <w:p w:rsidR="00662362" w:rsidRDefault="00AA5E1A">
      <w:pPr>
        <w:spacing w:before="185" w:line="360" w:lineRule="exact"/>
        <w:ind w:left="3467" w:right="2984"/>
        <w:jc w:val="center"/>
        <w:rPr>
          <w:b/>
          <w:sz w:val="28"/>
          <w:lang w:eastAsia="zh-CN"/>
        </w:rPr>
      </w:pPr>
      <w:r>
        <w:rPr>
          <w:b/>
          <w:sz w:val="28"/>
          <w:lang w:eastAsia="zh-CN"/>
        </w:rPr>
        <w:t>“</w:t>
      </w:r>
      <w:r>
        <w:rPr>
          <w:rFonts w:eastAsia="宋体" w:hint="eastAsia"/>
          <w:b/>
          <w:sz w:val="28"/>
          <w:lang w:eastAsia="zh-CN"/>
        </w:rPr>
        <w:t>当代奥林匹克竞技体育</w:t>
      </w:r>
      <w:r>
        <w:rPr>
          <w:b/>
          <w:sz w:val="28"/>
          <w:lang w:eastAsia="zh-CN"/>
        </w:rPr>
        <w:t xml:space="preserve">” </w:t>
      </w:r>
    </w:p>
    <w:p w:rsidR="00662362" w:rsidRDefault="00AA5E1A">
      <w:pPr>
        <w:spacing w:before="185" w:line="360" w:lineRule="exact"/>
        <w:ind w:left="3467" w:right="2984"/>
        <w:jc w:val="center"/>
        <w:rPr>
          <w:b/>
          <w:sz w:val="28"/>
        </w:rPr>
      </w:pPr>
      <w:r>
        <w:rPr>
          <w:rFonts w:eastAsia="宋体" w:hint="eastAsia"/>
          <w:b/>
          <w:sz w:val="28"/>
          <w:lang w:eastAsia="zh-CN"/>
        </w:rPr>
        <w:t>分主题</w:t>
      </w:r>
      <w:r>
        <w:rPr>
          <w:b/>
          <w:sz w:val="28"/>
        </w:rPr>
        <w:t>:</w:t>
      </w:r>
    </w:p>
    <w:p w:rsidR="00662362" w:rsidRDefault="00AA5E1A">
      <w:pPr>
        <w:pStyle w:val="a4"/>
        <w:numPr>
          <w:ilvl w:val="0"/>
          <w:numId w:val="1"/>
        </w:numPr>
        <w:tabs>
          <w:tab w:val="left" w:pos="2021"/>
        </w:tabs>
        <w:spacing w:before="2"/>
        <w:ind w:right="818"/>
        <w:rPr>
          <w:sz w:val="28"/>
          <w:lang w:eastAsia="zh-CN"/>
        </w:rPr>
      </w:pPr>
      <w:r>
        <w:rPr>
          <w:rFonts w:eastAsia="宋体" w:hint="eastAsia"/>
          <w:sz w:val="28"/>
          <w:lang w:eastAsia="zh-CN"/>
        </w:rPr>
        <w:t>当代奥林匹克竞技体育</w:t>
      </w:r>
      <w:r>
        <w:rPr>
          <w:sz w:val="28"/>
          <w:lang w:eastAsia="zh-CN"/>
        </w:rPr>
        <w:t xml:space="preserve">: </w:t>
      </w:r>
      <w:r>
        <w:rPr>
          <w:rFonts w:eastAsia="宋体" w:hint="eastAsia"/>
          <w:sz w:val="28"/>
          <w:lang w:eastAsia="zh-CN"/>
        </w:rPr>
        <w:t>奥林匹克教育</w:t>
      </w:r>
      <w:r>
        <w:rPr>
          <w:sz w:val="28"/>
          <w:lang w:eastAsia="zh-CN"/>
        </w:rPr>
        <w:t xml:space="preserve"> (</w:t>
      </w:r>
      <w:r>
        <w:rPr>
          <w:rFonts w:eastAsia="宋体" w:hint="eastAsia"/>
          <w:sz w:val="28"/>
          <w:lang w:eastAsia="zh-CN"/>
        </w:rPr>
        <w:t>经验、问题及前景）</w:t>
      </w:r>
    </w:p>
    <w:p w:rsidR="00662362" w:rsidRDefault="00AA5E1A">
      <w:pPr>
        <w:pStyle w:val="a4"/>
        <w:numPr>
          <w:ilvl w:val="0"/>
          <w:numId w:val="1"/>
        </w:numPr>
        <w:tabs>
          <w:tab w:val="left" w:pos="2021"/>
        </w:tabs>
        <w:spacing w:line="322" w:lineRule="exact"/>
        <w:ind w:hanging="361"/>
        <w:rPr>
          <w:sz w:val="28"/>
          <w:lang w:eastAsia="zh-CN"/>
        </w:rPr>
      </w:pPr>
      <w:r>
        <w:rPr>
          <w:rFonts w:eastAsia="宋体" w:hint="eastAsia"/>
          <w:sz w:val="28"/>
          <w:lang w:eastAsia="zh-CN"/>
        </w:rPr>
        <w:t>生物医学</w:t>
      </w:r>
      <w:r>
        <w:rPr>
          <w:sz w:val="28"/>
          <w:lang w:eastAsia="zh-CN"/>
        </w:rPr>
        <w:t xml:space="preserve">, </w:t>
      </w:r>
      <w:r>
        <w:rPr>
          <w:rFonts w:eastAsia="宋体" w:hint="eastAsia"/>
          <w:sz w:val="28"/>
          <w:lang w:eastAsia="zh-CN"/>
        </w:rPr>
        <w:t>教育学以及心理学在奥林匹克竞技体育中的作用</w:t>
      </w:r>
    </w:p>
    <w:p w:rsidR="00662362" w:rsidRDefault="00AA5E1A">
      <w:pPr>
        <w:pStyle w:val="a4"/>
        <w:numPr>
          <w:ilvl w:val="0"/>
          <w:numId w:val="1"/>
        </w:numPr>
        <w:tabs>
          <w:tab w:val="left" w:pos="2021"/>
        </w:tabs>
        <w:ind w:hanging="361"/>
        <w:rPr>
          <w:sz w:val="28"/>
          <w:lang w:eastAsia="zh-CN"/>
        </w:rPr>
      </w:pPr>
      <w:r>
        <w:rPr>
          <w:rFonts w:eastAsia="宋体" w:hint="eastAsia"/>
          <w:sz w:val="28"/>
          <w:lang w:eastAsia="zh-CN"/>
        </w:rPr>
        <w:t>体育分析学</w:t>
      </w:r>
      <w:r>
        <w:rPr>
          <w:sz w:val="28"/>
          <w:lang w:eastAsia="zh-CN"/>
        </w:rPr>
        <w:t>:</w:t>
      </w:r>
      <w:r>
        <w:rPr>
          <w:rFonts w:eastAsia="宋体" w:hint="eastAsia"/>
          <w:sz w:val="28"/>
          <w:lang w:eastAsia="zh-CN"/>
        </w:rPr>
        <w:t>过去、现在与未来</w:t>
      </w:r>
      <w:r>
        <w:rPr>
          <w:sz w:val="28"/>
          <w:lang w:eastAsia="zh-CN"/>
        </w:rPr>
        <w:t xml:space="preserve"> </w:t>
      </w:r>
    </w:p>
    <w:p w:rsidR="00662362" w:rsidRDefault="00662362">
      <w:pPr>
        <w:pStyle w:val="a3"/>
        <w:rPr>
          <w:sz w:val="30"/>
          <w:lang w:eastAsia="zh-CN"/>
        </w:rPr>
      </w:pPr>
    </w:p>
    <w:p w:rsidR="00662362" w:rsidRDefault="00AA5E1A">
      <w:pPr>
        <w:spacing w:before="189" w:line="360" w:lineRule="exact"/>
        <w:ind w:left="2510" w:right="2026"/>
        <w:jc w:val="center"/>
        <w:rPr>
          <w:b/>
          <w:i/>
          <w:sz w:val="28"/>
          <w:lang w:eastAsia="zh-CN"/>
        </w:rPr>
      </w:pPr>
      <w:r>
        <w:rPr>
          <w:rFonts w:eastAsia="宋体" w:hint="eastAsia"/>
          <w:b/>
          <w:i/>
          <w:sz w:val="28"/>
          <w:lang w:eastAsia="zh-CN"/>
        </w:rPr>
        <w:t>第二主题</w:t>
      </w:r>
    </w:p>
    <w:p w:rsidR="00662362" w:rsidRDefault="00AA5E1A">
      <w:pPr>
        <w:spacing w:before="182" w:line="360" w:lineRule="exact"/>
        <w:ind w:left="3467" w:right="2984"/>
        <w:jc w:val="center"/>
        <w:rPr>
          <w:b/>
          <w:sz w:val="28"/>
          <w:lang w:eastAsia="zh-CN"/>
        </w:rPr>
      </w:pPr>
      <w:r>
        <w:rPr>
          <w:b/>
          <w:sz w:val="28"/>
          <w:lang w:eastAsia="zh-CN"/>
        </w:rPr>
        <w:t>“</w:t>
      </w:r>
      <w:r>
        <w:rPr>
          <w:rFonts w:eastAsia="宋体" w:hint="eastAsia"/>
          <w:b/>
          <w:sz w:val="28"/>
          <w:lang w:eastAsia="zh-CN"/>
        </w:rPr>
        <w:t>大众体育及公众健康</w:t>
      </w:r>
      <w:r>
        <w:rPr>
          <w:b/>
          <w:sz w:val="28"/>
          <w:lang w:eastAsia="zh-CN"/>
        </w:rPr>
        <w:t xml:space="preserve">” </w:t>
      </w:r>
    </w:p>
    <w:p w:rsidR="00662362" w:rsidRDefault="00AA5E1A">
      <w:pPr>
        <w:spacing w:before="182" w:line="360" w:lineRule="exact"/>
        <w:ind w:left="3467" w:right="2984"/>
        <w:jc w:val="center"/>
        <w:rPr>
          <w:b/>
          <w:sz w:val="28"/>
        </w:rPr>
      </w:pPr>
      <w:r>
        <w:rPr>
          <w:rFonts w:eastAsia="宋体" w:hint="eastAsia"/>
          <w:b/>
          <w:sz w:val="28"/>
          <w:lang w:eastAsia="zh-CN"/>
        </w:rPr>
        <w:t>分主题</w:t>
      </w:r>
      <w:r>
        <w:rPr>
          <w:b/>
          <w:sz w:val="28"/>
        </w:rPr>
        <w:t>:</w:t>
      </w:r>
    </w:p>
    <w:p w:rsidR="00662362" w:rsidRDefault="00AA5E1A">
      <w:pPr>
        <w:pStyle w:val="a4"/>
        <w:numPr>
          <w:ilvl w:val="0"/>
          <w:numId w:val="2"/>
        </w:numPr>
        <w:tabs>
          <w:tab w:val="left" w:pos="2021"/>
        </w:tabs>
        <w:ind w:right="822"/>
        <w:rPr>
          <w:sz w:val="28"/>
          <w:lang w:eastAsia="zh-CN"/>
        </w:rPr>
      </w:pPr>
      <w:r>
        <w:rPr>
          <w:rFonts w:eastAsia="宋体" w:hint="eastAsia"/>
          <w:sz w:val="28"/>
          <w:lang w:eastAsia="zh-CN"/>
        </w:rPr>
        <w:t>运动营养学、</w:t>
      </w:r>
      <w:r>
        <w:rPr>
          <w:rFonts w:eastAsia="宋体" w:hint="eastAsia"/>
          <w:spacing w:val="-10"/>
          <w:sz w:val="28"/>
          <w:lang w:eastAsia="zh-CN"/>
        </w:rPr>
        <w:t>营养学支持、草药和传统医学在运动员训练中的应用</w:t>
      </w:r>
      <w:r>
        <w:rPr>
          <w:spacing w:val="-10"/>
          <w:sz w:val="28"/>
          <w:lang w:eastAsia="zh-CN"/>
        </w:rPr>
        <w:t xml:space="preserve"> </w:t>
      </w:r>
    </w:p>
    <w:p w:rsidR="00662362" w:rsidRDefault="00AA5E1A">
      <w:pPr>
        <w:pStyle w:val="a4"/>
        <w:numPr>
          <w:ilvl w:val="0"/>
          <w:numId w:val="2"/>
        </w:numPr>
        <w:tabs>
          <w:tab w:val="left" w:pos="2021"/>
        </w:tabs>
        <w:spacing w:line="321" w:lineRule="exact"/>
        <w:ind w:hanging="361"/>
        <w:rPr>
          <w:sz w:val="28"/>
          <w:lang w:eastAsia="zh-CN"/>
        </w:rPr>
      </w:pPr>
      <w:r>
        <w:rPr>
          <w:rFonts w:eastAsia="宋体" w:hint="eastAsia"/>
          <w:sz w:val="28"/>
          <w:lang w:eastAsia="zh-CN"/>
        </w:rPr>
        <w:t>大众体育中的身体健康</w:t>
      </w:r>
      <w:r>
        <w:rPr>
          <w:sz w:val="28"/>
          <w:lang w:eastAsia="zh-CN"/>
        </w:rPr>
        <w:t xml:space="preserve"> </w:t>
      </w:r>
    </w:p>
    <w:p w:rsidR="00662362" w:rsidRDefault="00AA5E1A">
      <w:pPr>
        <w:pStyle w:val="a4"/>
        <w:numPr>
          <w:ilvl w:val="0"/>
          <w:numId w:val="2"/>
        </w:numPr>
        <w:tabs>
          <w:tab w:val="left" w:pos="2021"/>
        </w:tabs>
        <w:ind w:hanging="361"/>
        <w:rPr>
          <w:sz w:val="28"/>
        </w:rPr>
      </w:pPr>
      <w:r>
        <w:rPr>
          <w:rFonts w:eastAsia="宋体" w:hint="eastAsia"/>
          <w:sz w:val="28"/>
          <w:lang w:eastAsia="zh-CN"/>
        </w:rPr>
        <w:t>印度</w:t>
      </w:r>
      <w:proofErr w:type="spellStart"/>
      <w:r>
        <w:rPr>
          <w:sz w:val="28"/>
        </w:rPr>
        <w:t>Khelo</w:t>
      </w:r>
      <w:proofErr w:type="spellEnd"/>
      <w:r>
        <w:rPr>
          <w:rFonts w:eastAsia="宋体" w:hint="eastAsia"/>
          <w:sz w:val="28"/>
          <w:lang w:eastAsia="zh-CN"/>
        </w:rPr>
        <w:t>计划</w:t>
      </w:r>
    </w:p>
    <w:p w:rsidR="00662362" w:rsidRDefault="00AA5E1A">
      <w:pPr>
        <w:pStyle w:val="a4"/>
        <w:numPr>
          <w:ilvl w:val="0"/>
          <w:numId w:val="2"/>
        </w:numPr>
        <w:tabs>
          <w:tab w:val="left" w:pos="2021"/>
        </w:tabs>
        <w:ind w:hanging="361"/>
        <w:rPr>
          <w:sz w:val="28"/>
        </w:rPr>
      </w:pPr>
      <w:r>
        <w:rPr>
          <w:rFonts w:eastAsia="宋体" w:hint="eastAsia"/>
          <w:lang w:eastAsia="zh-CN"/>
        </w:rPr>
        <w:t>古吉拉特</w:t>
      </w:r>
      <w:proofErr w:type="gramStart"/>
      <w:r>
        <w:rPr>
          <w:rFonts w:eastAsia="宋体" w:hint="eastAsia"/>
          <w:lang w:eastAsia="zh-CN"/>
        </w:rPr>
        <w:t>邦</w:t>
      </w:r>
      <w:proofErr w:type="spellStart"/>
      <w:proofErr w:type="gramEnd"/>
      <w:r>
        <w:rPr>
          <w:sz w:val="28"/>
        </w:rPr>
        <w:t>Khelo</w:t>
      </w:r>
      <w:proofErr w:type="spellEnd"/>
      <w:r>
        <w:rPr>
          <w:rFonts w:eastAsia="宋体" w:hint="eastAsia"/>
          <w:sz w:val="28"/>
          <w:lang w:eastAsia="zh-CN"/>
        </w:rPr>
        <w:t>计划</w:t>
      </w:r>
    </w:p>
    <w:p w:rsidR="00662362" w:rsidRDefault="00662362">
      <w:pPr>
        <w:pStyle w:val="a3"/>
        <w:spacing w:before="7"/>
        <w:rPr>
          <w:sz w:val="43"/>
        </w:rPr>
      </w:pPr>
    </w:p>
    <w:p w:rsidR="00662362" w:rsidRDefault="00AA5E1A">
      <w:pPr>
        <w:ind w:left="1300"/>
        <w:rPr>
          <w:sz w:val="28"/>
          <w:lang w:eastAsia="zh-CN"/>
        </w:rPr>
      </w:pPr>
      <w:r>
        <w:rPr>
          <w:rFonts w:eastAsia="宋体" w:hint="eastAsia"/>
          <w:b/>
          <w:sz w:val="28"/>
          <w:lang w:eastAsia="zh-CN"/>
        </w:rPr>
        <w:t>会议语言</w:t>
      </w:r>
      <w:r>
        <w:rPr>
          <w:b/>
          <w:sz w:val="28"/>
          <w:lang w:eastAsia="zh-CN"/>
        </w:rPr>
        <w:t xml:space="preserve">: </w:t>
      </w:r>
      <w:r>
        <w:rPr>
          <w:rFonts w:eastAsia="宋体" w:hint="eastAsia"/>
          <w:b/>
          <w:sz w:val="28"/>
          <w:lang w:eastAsia="zh-CN"/>
        </w:rPr>
        <w:t>英语、俄语、印地语</w:t>
      </w:r>
    </w:p>
    <w:p w:rsidR="00662362" w:rsidRDefault="00AA5E1A">
      <w:pPr>
        <w:pStyle w:val="a3"/>
        <w:spacing w:before="187"/>
        <w:ind w:left="2510" w:right="2033"/>
        <w:jc w:val="center"/>
        <w:rPr>
          <w:rFonts w:eastAsia="宋体"/>
          <w:lang w:eastAsia="zh-CN"/>
        </w:rPr>
      </w:pPr>
      <w:r>
        <w:rPr>
          <w:rFonts w:eastAsia="宋体" w:hint="eastAsia"/>
          <w:lang w:eastAsia="zh-CN"/>
        </w:rPr>
        <w:t>会议形式</w:t>
      </w:r>
    </w:p>
    <w:p w:rsidR="00662362" w:rsidRDefault="00AA5E1A">
      <w:pPr>
        <w:pStyle w:val="2"/>
        <w:numPr>
          <w:ilvl w:val="0"/>
          <w:numId w:val="3"/>
        </w:numPr>
        <w:tabs>
          <w:tab w:val="left" w:pos="2021"/>
        </w:tabs>
        <w:spacing w:before="191" w:line="319" w:lineRule="exact"/>
        <w:ind w:hanging="361"/>
        <w:rPr>
          <w:lang w:eastAsia="zh-CN"/>
        </w:rPr>
      </w:pPr>
      <w:r>
        <w:rPr>
          <w:rFonts w:eastAsia="宋体" w:hint="eastAsia"/>
          <w:lang w:eastAsia="zh-CN"/>
        </w:rPr>
        <w:t>已发表文章</w:t>
      </w:r>
      <w:r>
        <w:rPr>
          <w:lang w:eastAsia="zh-CN"/>
        </w:rPr>
        <w:t>/</w:t>
      </w:r>
      <w:r>
        <w:rPr>
          <w:rFonts w:eastAsia="宋体" w:hint="eastAsia"/>
          <w:lang w:eastAsia="zh-CN"/>
        </w:rPr>
        <w:t>未发表文章</w:t>
      </w:r>
      <w:r>
        <w:rPr>
          <w:lang w:eastAsia="zh-CN"/>
        </w:rPr>
        <w:t>/</w:t>
      </w:r>
      <w:r>
        <w:rPr>
          <w:rFonts w:eastAsia="宋体" w:hint="eastAsia"/>
          <w:lang w:eastAsia="zh-CN"/>
        </w:rPr>
        <w:t>报告</w:t>
      </w:r>
    </w:p>
    <w:p w:rsidR="00662362" w:rsidRDefault="00AA5E1A">
      <w:pPr>
        <w:pStyle w:val="a4"/>
        <w:numPr>
          <w:ilvl w:val="1"/>
          <w:numId w:val="3"/>
        </w:numPr>
        <w:tabs>
          <w:tab w:val="left" w:pos="2380"/>
          <w:tab w:val="left" w:pos="2381"/>
        </w:tabs>
        <w:spacing w:line="319" w:lineRule="exact"/>
        <w:ind w:hanging="361"/>
        <w:rPr>
          <w:sz w:val="28"/>
        </w:rPr>
      </w:pPr>
      <w:r>
        <w:rPr>
          <w:rFonts w:eastAsia="宋体" w:hint="eastAsia"/>
          <w:sz w:val="28"/>
          <w:lang w:eastAsia="zh-CN"/>
        </w:rPr>
        <w:t>主题报告</w:t>
      </w:r>
      <w:r>
        <w:rPr>
          <w:sz w:val="28"/>
        </w:rPr>
        <w:t xml:space="preserve"> – 30</w:t>
      </w:r>
      <w:r>
        <w:rPr>
          <w:spacing w:val="1"/>
          <w:sz w:val="28"/>
        </w:rPr>
        <w:t xml:space="preserve"> </w:t>
      </w:r>
      <w:r>
        <w:rPr>
          <w:rFonts w:eastAsia="宋体" w:hint="eastAsia"/>
          <w:spacing w:val="1"/>
          <w:sz w:val="28"/>
          <w:lang w:eastAsia="zh-CN"/>
        </w:rPr>
        <w:t>分钟</w:t>
      </w:r>
    </w:p>
    <w:p w:rsidR="00662362" w:rsidRDefault="00AA5E1A">
      <w:pPr>
        <w:pStyle w:val="a4"/>
        <w:numPr>
          <w:ilvl w:val="1"/>
          <w:numId w:val="3"/>
        </w:numPr>
        <w:tabs>
          <w:tab w:val="left" w:pos="2380"/>
          <w:tab w:val="left" w:pos="2381"/>
        </w:tabs>
        <w:ind w:hanging="361"/>
        <w:rPr>
          <w:sz w:val="28"/>
        </w:rPr>
      </w:pPr>
      <w:r>
        <w:rPr>
          <w:rFonts w:eastAsia="宋体" w:hint="eastAsia"/>
          <w:sz w:val="28"/>
          <w:lang w:eastAsia="zh-CN"/>
        </w:rPr>
        <w:t>大会报告</w:t>
      </w:r>
      <w:r>
        <w:rPr>
          <w:sz w:val="28"/>
        </w:rPr>
        <w:t>- 20</w:t>
      </w:r>
      <w:r>
        <w:rPr>
          <w:rFonts w:eastAsia="宋体" w:hint="eastAsia"/>
          <w:sz w:val="28"/>
          <w:lang w:eastAsia="zh-CN"/>
        </w:rPr>
        <w:t>分钟</w:t>
      </w:r>
    </w:p>
    <w:p w:rsidR="00662362" w:rsidRDefault="00AA5E1A">
      <w:pPr>
        <w:pStyle w:val="a4"/>
        <w:numPr>
          <w:ilvl w:val="1"/>
          <w:numId w:val="3"/>
        </w:numPr>
        <w:tabs>
          <w:tab w:val="left" w:pos="2380"/>
          <w:tab w:val="left" w:pos="2381"/>
        </w:tabs>
        <w:spacing w:before="2" w:line="322" w:lineRule="exact"/>
        <w:ind w:hanging="361"/>
        <w:rPr>
          <w:sz w:val="28"/>
        </w:rPr>
      </w:pPr>
      <w:r>
        <w:rPr>
          <w:rFonts w:eastAsia="宋体" w:hint="eastAsia"/>
          <w:sz w:val="28"/>
          <w:lang w:eastAsia="zh-CN"/>
        </w:rPr>
        <w:t>分会场主报告</w:t>
      </w:r>
      <w:r>
        <w:rPr>
          <w:sz w:val="28"/>
        </w:rPr>
        <w:t xml:space="preserve">– 15 </w:t>
      </w:r>
      <w:r>
        <w:rPr>
          <w:rFonts w:eastAsia="宋体" w:hint="eastAsia"/>
          <w:sz w:val="28"/>
          <w:lang w:eastAsia="zh-CN"/>
        </w:rPr>
        <w:t>分钟</w:t>
      </w:r>
    </w:p>
    <w:p w:rsidR="00662362" w:rsidRDefault="00AA5E1A">
      <w:pPr>
        <w:pStyle w:val="a4"/>
        <w:numPr>
          <w:ilvl w:val="1"/>
          <w:numId w:val="3"/>
        </w:numPr>
        <w:tabs>
          <w:tab w:val="left" w:pos="2380"/>
          <w:tab w:val="left" w:pos="2381"/>
        </w:tabs>
        <w:ind w:hanging="361"/>
        <w:rPr>
          <w:sz w:val="28"/>
        </w:rPr>
      </w:pPr>
      <w:r>
        <w:rPr>
          <w:rFonts w:eastAsia="宋体" w:hint="eastAsia"/>
          <w:sz w:val="28"/>
          <w:lang w:eastAsia="zh-CN"/>
        </w:rPr>
        <w:t>分会场一般报告</w:t>
      </w:r>
      <w:r>
        <w:rPr>
          <w:sz w:val="28"/>
        </w:rPr>
        <w:t xml:space="preserve"> – 10</w:t>
      </w:r>
      <w:r>
        <w:rPr>
          <w:spacing w:val="2"/>
          <w:sz w:val="28"/>
        </w:rPr>
        <w:t xml:space="preserve"> </w:t>
      </w:r>
      <w:r>
        <w:rPr>
          <w:rFonts w:eastAsia="宋体" w:hint="eastAsia"/>
          <w:spacing w:val="2"/>
          <w:sz w:val="28"/>
          <w:lang w:eastAsia="zh-CN"/>
        </w:rPr>
        <w:t>分钟</w:t>
      </w:r>
    </w:p>
    <w:p w:rsidR="00662362" w:rsidRDefault="00662362">
      <w:pPr>
        <w:pStyle w:val="a3"/>
        <w:spacing w:before="11"/>
        <w:rPr>
          <w:sz w:val="27"/>
        </w:rPr>
      </w:pPr>
    </w:p>
    <w:p w:rsidR="00662362" w:rsidRDefault="00AA5E1A">
      <w:pPr>
        <w:pStyle w:val="a3"/>
        <w:ind w:left="2020"/>
        <w:rPr>
          <w:rFonts w:eastAsia="宋体"/>
          <w:lang w:eastAsia="zh-CN"/>
        </w:rPr>
      </w:pPr>
      <w:r>
        <w:rPr>
          <w:rFonts w:eastAsia="宋体" w:hint="eastAsia"/>
          <w:lang w:eastAsia="zh-CN"/>
        </w:rPr>
        <w:t xml:space="preserve"> </w:t>
      </w:r>
      <w:r>
        <w:rPr>
          <w:rFonts w:eastAsia="宋体" w:hint="eastAsia"/>
          <w:lang w:eastAsia="zh-CN"/>
        </w:rPr>
        <w:t>报告将采取同</w:t>
      </w:r>
      <w:proofErr w:type="gramStart"/>
      <w:r>
        <w:rPr>
          <w:rFonts w:eastAsia="宋体" w:hint="eastAsia"/>
          <w:lang w:eastAsia="zh-CN"/>
        </w:rPr>
        <w:t>传形式</w:t>
      </w:r>
      <w:proofErr w:type="gramEnd"/>
      <w:r>
        <w:rPr>
          <w:rFonts w:eastAsia="宋体" w:hint="eastAsia"/>
          <w:lang w:eastAsia="zh-CN"/>
        </w:rPr>
        <w:t>进行翻译</w:t>
      </w:r>
    </w:p>
    <w:p w:rsidR="00662362" w:rsidRDefault="00662362">
      <w:pPr>
        <w:pStyle w:val="a3"/>
        <w:ind w:left="2020"/>
        <w:rPr>
          <w:rFonts w:eastAsia="宋体"/>
          <w:lang w:eastAsia="zh-CN"/>
        </w:rPr>
      </w:pPr>
    </w:p>
    <w:p w:rsidR="00662362" w:rsidRDefault="00AA5E1A">
      <w:pPr>
        <w:pStyle w:val="2"/>
        <w:spacing w:before="84"/>
        <w:ind w:right="1308"/>
        <w:jc w:val="center"/>
        <w:rPr>
          <w:rFonts w:eastAsia="宋体"/>
          <w:lang w:eastAsia="zh-CN"/>
        </w:rPr>
      </w:pPr>
      <w:r>
        <w:rPr>
          <w:rFonts w:eastAsia="宋体" w:hint="eastAsia"/>
          <w:lang w:eastAsia="zh-CN"/>
        </w:rPr>
        <w:t>体育博览</w:t>
      </w:r>
    </w:p>
    <w:p w:rsidR="00662362" w:rsidRDefault="00662362">
      <w:pPr>
        <w:pStyle w:val="a3"/>
        <w:spacing w:before="6"/>
        <w:rPr>
          <w:b/>
          <w:sz w:val="27"/>
          <w:lang w:eastAsia="zh-CN"/>
        </w:rPr>
      </w:pPr>
    </w:p>
    <w:p w:rsidR="00662362" w:rsidRDefault="00AA5E1A">
      <w:pPr>
        <w:pStyle w:val="a3"/>
        <w:ind w:left="2020" w:right="820" w:firstLine="720"/>
        <w:jc w:val="both"/>
        <w:rPr>
          <w:lang w:eastAsia="zh-CN"/>
        </w:rPr>
      </w:pPr>
      <w:r>
        <w:rPr>
          <w:rFonts w:eastAsia="宋体" w:hint="eastAsia"/>
          <w:lang w:eastAsia="zh-CN"/>
        </w:rPr>
        <w:t>会期还将举办体育博览，为来自体育产业界、体育技术官员以及优秀的体育教育从业者提供交流经验、建立合作关系提供平台。</w:t>
      </w:r>
    </w:p>
    <w:p w:rsidR="00662362" w:rsidRDefault="00662362">
      <w:pPr>
        <w:pStyle w:val="a3"/>
        <w:ind w:left="2020"/>
        <w:rPr>
          <w:rFonts w:eastAsia="宋体"/>
          <w:lang w:eastAsia="zh-CN"/>
        </w:rPr>
        <w:sectPr w:rsidR="00662362">
          <w:pgSz w:w="11910" w:h="16840"/>
          <w:pgMar w:top="2200" w:right="620" w:bottom="1520" w:left="140" w:header="209" w:footer="1339" w:gutter="0"/>
          <w:cols w:space="720"/>
        </w:sectPr>
      </w:pPr>
    </w:p>
    <w:p w:rsidR="00662362" w:rsidRDefault="00662362">
      <w:pPr>
        <w:pStyle w:val="a3"/>
        <w:spacing w:before="6"/>
        <w:rPr>
          <w:sz w:val="20"/>
          <w:lang w:eastAsia="zh-CN"/>
        </w:rPr>
      </w:pPr>
    </w:p>
    <w:p w:rsidR="00662362" w:rsidRDefault="00AA5E1A">
      <w:pPr>
        <w:pStyle w:val="a3"/>
        <w:ind w:left="4626"/>
        <w:rPr>
          <w:sz w:val="20"/>
        </w:rPr>
      </w:pPr>
      <w:r>
        <w:rPr>
          <w:color w:val="FFFFFF"/>
          <w:shd w:val="clear" w:color="auto" w:fill="5B9BD4"/>
          <w:lang w:eastAsia="zh-CN"/>
        </w:rPr>
        <w:t xml:space="preserve"> </w:t>
      </w:r>
      <w:r>
        <w:rPr>
          <w:noProof/>
          <w:sz w:val="20"/>
          <w:lang w:eastAsia="zh-CN" w:bidi="ar-SA"/>
        </w:rPr>
        <w:drawing>
          <wp:inline distT="0" distB="0" distL="0" distR="0">
            <wp:extent cx="1809750" cy="1005840"/>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a:picLocks noChangeAspect="1"/>
                    </pic:cNvPicPr>
                  </pic:nvPicPr>
                  <pic:blipFill>
                    <a:blip r:embed="rId12" cstate="print"/>
                    <a:stretch>
                      <a:fillRect/>
                    </a:stretch>
                  </pic:blipFill>
                  <pic:spPr>
                    <a:xfrm>
                      <a:off x="0" y="0"/>
                      <a:ext cx="1810263" cy="1005840"/>
                    </a:xfrm>
                    <a:prstGeom prst="rect">
                      <a:avLst/>
                    </a:prstGeom>
                  </pic:spPr>
                </pic:pic>
              </a:graphicData>
            </a:graphic>
          </wp:inline>
        </w:drawing>
      </w:r>
    </w:p>
    <w:p w:rsidR="00662362" w:rsidRDefault="00AA5E1A">
      <w:pPr>
        <w:tabs>
          <w:tab w:val="left" w:pos="3714"/>
          <w:tab w:val="left" w:pos="5407"/>
          <w:tab w:val="left" w:pos="7042"/>
          <w:tab w:val="left" w:pos="8159"/>
          <w:tab w:val="left" w:pos="8905"/>
        </w:tabs>
        <w:spacing w:before="144"/>
        <w:ind w:left="2380" w:right="811" w:firstLine="328"/>
        <w:rPr>
          <w:b/>
          <w:i/>
          <w:sz w:val="28"/>
        </w:rPr>
      </w:pPr>
      <w:r>
        <w:rPr>
          <w:noProof/>
          <w:lang w:eastAsia="zh-CN" w:bidi="ar-SA"/>
        </w:rPr>
        <w:drawing>
          <wp:anchor distT="0" distB="0" distL="0" distR="0" simplePos="0" relativeHeight="251106304" behindDoc="1" locked="0" layoutInCell="1" allowOverlap="1">
            <wp:simplePos x="0" y="0"/>
            <wp:positionH relativeFrom="page">
              <wp:posOffset>152400</wp:posOffset>
            </wp:positionH>
            <wp:positionV relativeFrom="paragraph">
              <wp:posOffset>-829310</wp:posOffset>
            </wp:positionV>
            <wp:extent cx="1554480" cy="108521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eg"/>
                    <pic:cNvPicPr>
                      <a:picLocks noChangeAspect="1"/>
                    </pic:cNvPicPr>
                  </pic:nvPicPr>
                  <pic:blipFill>
                    <a:blip r:embed="rId13" cstate="print"/>
                    <a:stretch>
                      <a:fillRect/>
                    </a:stretch>
                  </pic:blipFill>
                  <pic:spPr>
                    <a:xfrm>
                      <a:off x="0" y="0"/>
                      <a:ext cx="1554480" cy="1085087"/>
                    </a:xfrm>
                    <a:prstGeom prst="rect">
                      <a:avLst/>
                    </a:prstGeom>
                  </pic:spPr>
                </pic:pic>
              </a:graphicData>
            </a:graphic>
          </wp:anchor>
        </w:drawing>
      </w:r>
      <w:r>
        <w:rPr>
          <w:noProof/>
          <w:lang w:eastAsia="zh-CN" w:bidi="ar-SA"/>
        </w:rPr>
        <w:drawing>
          <wp:anchor distT="0" distB="0" distL="0" distR="0" simplePos="0" relativeHeight="251107328" behindDoc="1" locked="0" layoutInCell="1" allowOverlap="1">
            <wp:simplePos x="0" y="0"/>
            <wp:positionH relativeFrom="page">
              <wp:posOffset>6214745</wp:posOffset>
            </wp:positionH>
            <wp:positionV relativeFrom="paragraph">
              <wp:posOffset>-779780</wp:posOffset>
            </wp:positionV>
            <wp:extent cx="842645" cy="935355"/>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jpeg"/>
                    <pic:cNvPicPr>
                      <a:picLocks noChangeAspect="1"/>
                    </pic:cNvPicPr>
                  </pic:nvPicPr>
                  <pic:blipFill>
                    <a:blip r:embed="rId14" cstate="print"/>
                    <a:stretch>
                      <a:fillRect/>
                    </a:stretch>
                  </pic:blipFill>
                  <pic:spPr>
                    <a:xfrm>
                      <a:off x="0" y="0"/>
                      <a:ext cx="842772" cy="935075"/>
                    </a:xfrm>
                    <a:prstGeom prst="rect">
                      <a:avLst/>
                    </a:prstGeom>
                  </pic:spPr>
                </pic:pic>
              </a:graphicData>
            </a:graphic>
          </wp:anchor>
        </w:drawing>
      </w:r>
      <w:r>
        <w:rPr>
          <w:color w:val="5B9BD4"/>
          <w:sz w:val="28"/>
        </w:rPr>
        <w:t>-</w:t>
      </w:r>
      <w:r>
        <w:rPr>
          <w:color w:val="5B9BD4"/>
          <w:spacing w:val="1"/>
          <w:sz w:val="28"/>
        </w:rPr>
        <w:t xml:space="preserve"> </w:t>
      </w:r>
      <w:r>
        <w:rPr>
          <w:b/>
          <w:i/>
          <w:color w:val="5B9BD4"/>
          <w:sz w:val="28"/>
        </w:rPr>
        <w:t>The</w:t>
      </w:r>
      <w:r>
        <w:rPr>
          <w:b/>
          <w:i/>
          <w:color w:val="5B9BD4"/>
          <w:sz w:val="28"/>
        </w:rPr>
        <w:tab/>
        <w:t>Organizing</w:t>
      </w:r>
      <w:r>
        <w:rPr>
          <w:b/>
          <w:i/>
          <w:color w:val="5B9BD4"/>
          <w:sz w:val="28"/>
        </w:rPr>
        <w:tab/>
        <w:t>Committee</w:t>
      </w:r>
      <w:r>
        <w:rPr>
          <w:b/>
          <w:i/>
          <w:color w:val="5B9BD4"/>
          <w:sz w:val="28"/>
        </w:rPr>
        <w:tab/>
        <w:t>covers</w:t>
      </w:r>
      <w:r>
        <w:rPr>
          <w:b/>
          <w:i/>
          <w:color w:val="5B9BD4"/>
          <w:sz w:val="28"/>
        </w:rPr>
        <w:tab/>
        <w:t>the</w:t>
      </w:r>
      <w:r>
        <w:rPr>
          <w:b/>
          <w:i/>
          <w:color w:val="5B9BD4"/>
          <w:sz w:val="28"/>
        </w:rPr>
        <w:tab/>
        <w:t xml:space="preserve">costs (accommodation, meals, </w:t>
      </w:r>
      <w:proofErr w:type="gramStart"/>
      <w:r>
        <w:rPr>
          <w:b/>
          <w:i/>
          <w:color w:val="5B9BD4"/>
          <w:sz w:val="28"/>
        </w:rPr>
        <w:t>transportation</w:t>
      </w:r>
      <w:proofErr w:type="gramEnd"/>
      <w:r>
        <w:rPr>
          <w:b/>
          <w:i/>
          <w:color w:val="5B9BD4"/>
          <w:sz w:val="28"/>
        </w:rPr>
        <w:t xml:space="preserve"> services) of the Director and Secretary General of the </w:t>
      </w:r>
      <w:r>
        <w:rPr>
          <w:b/>
          <w:i/>
          <w:color w:val="5B9BD4"/>
          <w:sz w:val="28"/>
        </w:rPr>
        <w:t>Association, rectors of foreign universities- members of the</w:t>
      </w:r>
      <w:r>
        <w:rPr>
          <w:b/>
          <w:i/>
          <w:color w:val="5B9BD4"/>
          <w:spacing w:val="-1"/>
          <w:sz w:val="28"/>
        </w:rPr>
        <w:t xml:space="preserve"> </w:t>
      </w:r>
      <w:r>
        <w:rPr>
          <w:b/>
          <w:i/>
          <w:color w:val="5B9BD4"/>
          <w:sz w:val="28"/>
        </w:rPr>
        <w:t>Association.</w:t>
      </w:r>
    </w:p>
    <w:p w:rsidR="00662362" w:rsidRDefault="00662362">
      <w:pPr>
        <w:tabs>
          <w:tab w:val="left" w:pos="4821"/>
          <w:tab w:val="left" w:pos="7259"/>
          <w:tab w:val="left" w:pos="10115"/>
          <w:tab w:val="left" w:pos="10356"/>
        </w:tabs>
        <w:spacing w:before="81" w:line="566" w:lineRule="exact"/>
        <w:ind w:left="1584" w:right="787" w:hanging="313"/>
        <w:rPr>
          <w:b/>
          <w:sz w:val="28"/>
          <w:lang w:eastAsia="zh-CN"/>
        </w:rPr>
      </w:pPr>
      <w:r w:rsidRPr="00662362">
        <w:pict>
          <v:line id="直线 4" o:spid="_x0000_s1026" style="position:absolute;left:0;text-align:left;z-index:-251653120;mso-position-horizontal-relative:page" from="81.95pt,64.3pt" to="513.2pt,64.3pt" o:gfxdata="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KWI1LYAAAADAEAAA8AAAAAAAAAAQAgAAAA&#10;IgAAAGRycy9kb3ducmV2LnhtbFBLAQIUABQAAAAIAIdO4kDI46Ga0gEAAI8DAAAOAAAAAAAAAAEA&#10;IAAAACcBAABkcnMvZTJvRG9jLnhtbFBLBQYAAAAABgAGAFkBAABrBQAAAAA=&#10;" strokecolor="#5b9bd4" strokeweight=".96pt">
            <w10:wrap type="topAndBottom" anchorx="page"/>
          </v:line>
        </w:pict>
      </w:r>
      <w:r w:rsidRPr="00662362">
        <w:pict>
          <v:line id="直线 5" o:spid="_x0000_s1043" style="position:absolute;left:0;text-align:left;z-index:-252208128;mso-position-horizontal-relative:page" from="81.95pt,39.25pt" to="513.2pt,39.25pt" o:gfxdata="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iL0VXYAAAACgEAAA8AAAAAAAAAAQAgAAAA&#10;IgAAAGRycy9kb3ducmV2LnhtbFBLAQIUABQAAAAIAIdO4kDg20dy0gEAAI4DAAAOAAAAAAAAAAEA&#10;IAAAACcBAABkcnMvZTJvRG9jLnhtbFBLBQYAAAAABgAGAFkBAABrBQAAAAA=&#10;" strokecolor="#5b9bd4" strokeweight=".96pt">
            <w10:wrap anchorx="page"/>
          </v:line>
        </w:pict>
      </w:r>
      <w:r w:rsidR="00AA5E1A">
        <w:rPr>
          <w:b/>
          <w:color w:val="FFFFFF"/>
          <w:sz w:val="28"/>
          <w:shd w:val="clear" w:color="auto" w:fill="5B9BD4"/>
          <w:lang w:eastAsia="zh-CN"/>
        </w:rPr>
        <w:t xml:space="preserve"> </w:t>
      </w:r>
      <w:r w:rsidR="00AA5E1A">
        <w:rPr>
          <w:b/>
          <w:color w:val="FFFFFF"/>
          <w:sz w:val="28"/>
          <w:shd w:val="clear" w:color="auto" w:fill="5B9BD4"/>
          <w:lang w:eastAsia="zh-CN"/>
        </w:rPr>
        <w:tab/>
      </w:r>
      <w:r w:rsidR="00AA5E1A">
        <w:rPr>
          <w:b/>
          <w:color w:val="FFFFFF"/>
          <w:sz w:val="28"/>
          <w:shd w:val="clear" w:color="auto" w:fill="5B9BD4"/>
          <w:lang w:eastAsia="zh-CN"/>
        </w:rPr>
        <w:tab/>
      </w:r>
      <w:r w:rsidR="00AA5E1A">
        <w:rPr>
          <w:rFonts w:eastAsia="宋体" w:hint="eastAsia"/>
          <w:b/>
          <w:color w:val="FFFFFF"/>
          <w:sz w:val="28"/>
          <w:shd w:val="clear" w:color="auto" w:fill="5B9BD4"/>
          <w:lang w:eastAsia="zh-CN"/>
        </w:rPr>
        <w:t>重要时间</w:t>
      </w:r>
      <w:r w:rsidR="00AA5E1A">
        <w:rPr>
          <w:b/>
          <w:color w:val="FFFFFF"/>
          <w:sz w:val="28"/>
          <w:shd w:val="clear" w:color="auto" w:fill="5B9BD4"/>
          <w:lang w:eastAsia="zh-CN"/>
        </w:rPr>
        <w:tab/>
      </w:r>
      <w:r w:rsidR="00AA5E1A">
        <w:rPr>
          <w:b/>
          <w:color w:val="FFFFFF"/>
          <w:sz w:val="28"/>
          <w:shd w:val="clear" w:color="auto" w:fill="5B9BD4"/>
          <w:lang w:eastAsia="zh-CN"/>
        </w:rPr>
        <w:tab/>
      </w:r>
      <w:r w:rsidR="00AA5E1A">
        <w:rPr>
          <w:b/>
          <w:color w:val="FFFFFF"/>
          <w:sz w:val="28"/>
          <w:shd w:val="clear" w:color="auto" w:fill="5B9BD4"/>
          <w:lang w:eastAsia="zh-CN"/>
        </w:rPr>
        <w:tab/>
      </w:r>
      <w:r w:rsidR="00AA5E1A">
        <w:rPr>
          <w:b/>
          <w:color w:val="FFFFFF"/>
          <w:sz w:val="28"/>
          <w:lang w:eastAsia="zh-CN"/>
        </w:rPr>
        <w:t xml:space="preserve">                                </w:t>
      </w:r>
      <w:r w:rsidR="00AA5E1A">
        <w:rPr>
          <w:rFonts w:eastAsia="宋体" w:hint="eastAsia"/>
          <w:b/>
          <w:sz w:val="28"/>
          <w:lang w:eastAsia="zh-CN"/>
        </w:rPr>
        <w:t>注册开放日</w:t>
      </w:r>
      <w:r w:rsidR="00AA5E1A">
        <w:rPr>
          <w:b/>
          <w:sz w:val="28"/>
          <w:lang w:eastAsia="zh-CN"/>
        </w:rPr>
        <w:tab/>
      </w:r>
      <w:r w:rsidR="00AA5E1A">
        <w:rPr>
          <w:b/>
          <w:sz w:val="28"/>
          <w:lang w:eastAsia="zh-CN"/>
        </w:rPr>
        <w:tab/>
      </w:r>
      <w:r w:rsidR="00AA5E1A">
        <w:rPr>
          <w:rFonts w:eastAsia="宋体" w:hint="eastAsia"/>
          <w:b/>
          <w:position w:val="-6"/>
          <w:sz w:val="28"/>
          <w:u w:val="single" w:color="C4D4EB"/>
          <w:lang w:eastAsia="zh-CN"/>
        </w:rPr>
        <w:t>2019</w:t>
      </w:r>
      <w:r w:rsidR="00AA5E1A">
        <w:rPr>
          <w:rFonts w:eastAsia="宋体" w:hint="eastAsia"/>
          <w:b/>
          <w:position w:val="-6"/>
          <w:sz w:val="28"/>
          <w:u w:val="single" w:color="C4D4EB"/>
          <w:lang w:eastAsia="zh-CN"/>
        </w:rPr>
        <w:t>年</w:t>
      </w:r>
      <w:r w:rsidR="00AA5E1A">
        <w:rPr>
          <w:rFonts w:eastAsia="宋体" w:hint="eastAsia"/>
          <w:b/>
          <w:position w:val="-6"/>
          <w:sz w:val="28"/>
          <w:u w:val="single" w:color="C4D4EB"/>
          <w:lang w:eastAsia="zh-CN"/>
        </w:rPr>
        <w:t>7</w:t>
      </w:r>
      <w:r w:rsidR="00AA5E1A">
        <w:rPr>
          <w:rFonts w:eastAsia="宋体" w:hint="eastAsia"/>
          <w:b/>
          <w:position w:val="-6"/>
          <w:sz w:val="28"/>
          <w:u w:val="single" w:color="C4D4EB"/>
          <w:lang w:eastAsia="zh-CN"/>
        </w:rPr>
        <w:t>月</w:t>
      </w:r>
      <w:r w:rsidR="00AA5E1A">
        <w:rPr>
          <w:rFonts w:eastAsia="宋体" w:hint="eastAsia"/>
          <w:b/>
          <w:position w:val="-6"/>
          <w:sz w:val="28"/>
          <w:u w:val="single" w:color="C4D4EB"/>
          <w:lang w:eastAsia="zh-CN"/>
        </w:rPr>
        <w:t>1</w:t>
      </w:r>
      <w:r w:rsidR="00AA5E1A">
        <w:rPr>
          <w:rFonts w:eastAsia="宋体" w:hint="eastAsia"/>
          <w:b/>
          <w:position w:val="-6"/>
          <w:sz w:val="28"/>
          <w:u w:val="single" w:color="C4D4EB"/>
          <w:lang w:eastAsia="zh-CN"/>
        </w:rPr>
        <w:t>日</w:t>
      </w:r>
    </w:p>
    <w:p w:rsidR="00662362" w:rsidRDefault="00AA5E1A">
      <w:pPr>
        <w:tabs>
          <w:tab w:val="left" w:pos="7367"/>
        </w:tabs>
        <w:spacing w:before="13" w:after="24"/>
        <w:ind w:left="1584"/>
        <w:rPr>
          <w:b/>
          <w:sz w:val="28"/>
        </w:rPr>
      </w:pPr>
      <w:r>
        <w:rPr>
          <w:rFonts w:eastAsia="宋体" w:hint="eastAsia"/>
          <w:b/>
          <w:sz w:val="28"/>
          <w:lang w:eastAsia="zh-CN"/>
        </w:rPr>
        <w:t>摘要提交截止日</w:t>
      </w:r>
      <w:r>
        <w:rPr>
          <w:b/>
          <w:sz w:val="28"/>
        </w:rPr>
        <w:tab/>
      </w:r>
      <w:r>
        <w:rPr>
          <w:rFonts w:eastAsia="宋体" w:hint="eastAsia"/>
          <w:b/>
          <w:position w:val="-6"/>
          <w:sz w:val="28"/>
          <w:u w:val="single" w:color="C4D4EB"/>
          <w:lang w:eastAsia="zh-CN"/>
        </w:rPr>
        <w:t>2019</w:t>
      </w:r>
      <w:r>
        <w:rPr>
          <w:rFonts w:eastAsia="宋体" w:hint="eastAsia"/>
          <w:b/>
          <w:position w:val="-6"/>
          <w:sz w:val="28"/>
          <w:u w:val="single" w:color="C4D4EB"/>
          <w:lang w:eastAsia="zh-CN"/>
        </w:rPr>
        <w:t>年</w:t>
      </w:r>
      <w:r>
        <w:rPr>
          <w:rFonts w:eastAsia="宋体" w:hint="eastAsia"/>
          <w:b/>
          <w:position w:val="-6"/>
          <w:sz w:val="28"/>
          <w:u w:val="single" w:color="C4D4EB"/>
          <w:lang w:eastAsia="zh-CN"/>
        </w:rPr>
        <w:t>7</w:t>
      </w:r>
      <w:r>
        <w:rPr>
          <w:rFonts w:eastAsia="宋体" w:hint="eastAsia"/>
          <w:b/>
          <w:position w:val="-6"/>
          <w:sz w:val="28"/>
          <w:u w:val="single" w:color="C4D4EB"/>
          <w:lang w:eastAsia="zh-CN"/>
        </w:rPr>
        <w:t>月</w:t>
      </w:r>
      <w:r>
        <w:rPr>
          <w:rFonts w:eastAsia="宋体" w:hint="eastAsia"/>
          <w:b/>
          <w:position w:val="-6"/>
          <w:sz w:val="28"/>
          <w:u w:val="single" w:color="C4D4EB"/>
          <w:lang w:eastAsia="zh-CN"/>
        </w:rPr>
        <w:t>31</w:t>
      </w:r>
      <w:r>
        <w:rPr>
          <w:rFonts w:eastAsia="宋体" w:hint="eastAsia"/>
          <w:b/>
          <w:position w:val="-6"/>
          <w:sz w:val="28"/>
          <w:u w:val="single" w:color="C4D4EB"/>
          <w:lang w:eastAsia="zh-CN"/>
        </w:rPr>
        <w:t>日</w:t>
      </w:r>
    </w:p>
    <w:p w:rsidR="00662362" w:rsidRDefault="00662362">
      <w:pPr>
        <w:pStyle w:val="a3"/>
        <w:spacing w:line="41" w:lineRule="exact"/>
        <w:ind w:left="1489"/>
        <w:rPr>
          <w:sz w:val="4"/>
        </w:rPr>
      </w:pPr>
      <w:r>
        <w:rPr>
          <w:sz w:val="4"/>
        </w:rPr>
      </w:r>
      <w:r>
        <w:rPr>
          <w:sz w:val="4"/>
        </w:rPr>
        <w:pict>
          <v:group id="组合 6" o:spid="_x0000_s1040" style="width:431.3pt;height:2.05pt;mso-position-horizontal-relative:char;mso-position-vertical-relative:line" coordsize="8626,41203">
            <v:line id="直线 7" o:spid="_x0000_s1042" style="position:absolute" from="5760,10" to="8616,10" o:gfxdata="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J6tO8AAAA&#10;2wAAAA8AAAAAAAAAAQAgAAAAIgAAAGRycy9kb3ducmV2LnhtbFBLAQIUABQAAAAIAIdO4kAzLwWe&#10;OwAAADkAAAAQAAAAAAAAAAEAIAAAAAsBAABkcnMvc2hhcGV4bWwueG1sUEsFBgAAAAAGAAYAWwEA&#10;ALUDAAAAAA==&#10;" strokecolor="#c4d4eb" strokeweight=".96pt"/>
            <v:line id="直线 8" o:spid="_x0000_s1041" style="position:absolute" from="0,31" to="8626,31" o:gfxdata="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6QqYr4A&#10;AADbAAAADwAAAAAAAAABACAAAAAiAAAAZHJzL2Rvd25yZXYueG1sUEsBAhQAFAAAAAgAh07iQDMv&#10;BZ47AAAAOQAAABAAAAAAAAAAAQAgAAAADQEAAGRycy9zaGFwZXhtbC54bWxQSwUGAAAAAAYABgBb&#10;AQAAtwMAAAAA&#10;" strokecolor="#5b9bd4" strokeweight=".96pt"/>
            <w10:wrap type="none"/>
            <w10:anchorlock/>
          </v:group>
        </w:pict>
      </w:r>
    </w:p>
    <w:p w:rsidR="00662362" w:rsidRDefault="00662362">
      <w:pPr>
        <w:tabs>
          <w:tab w:val="left" w:pos="7367"/>
        </w:tabs>
        <w:spacing w:before="35"/>
        <w:ind w:left="1584"/>
        <w:rPr>
          <w:b/>
          <w:sz w:val="28"/>
          <w:lang w:eastAsia="zh-CN"/>
        </w:rPr>
      </w:pPr>
      <w:r w:rsidRPr="00662362">
        <w:rPr>
          <w:rFonts w:eastAsia="宋体"/>
          <w:b/>
          <w:sz w:val="28"/>
          <w:lang w:eastAsia="zh-CN"/>
        </w:rPr>
        <w:pict>
          <v:group id="组合 9" o:spid="_x0000_s1037" style="position:absolute;left:0;text-align:left;margin-left:81.95pt;margin-top:23pt;width:431.3pt;height:2.05pt;z-index:-251651072;mso-position-horizontal-relative:page" coordorigin="1639,460" coordsize="8626,41203" o:gfxdata="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ylIldkAAAAKAQAADwAAAAAAAAABACAAAAAiAAAAZHJz&#10;L2Rvd25yZXYueG1sUEsBAhQAFAAAAAgAh07iQK4IVtp1AgAAwQYAAA4AAAAAAAAAAQAgAAAAKAEA&#10;AGRycy9lMm9Eb2MueG1sUEsFBgAAAAAGAAYAWQEAAA8GAAAAAA==&#10;">
            <v:line id="直线 10" o:spid="_x0000_s1039" style="position:absolute" from="7399,470" to="10255,470" o:gfxdata="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HNmVvQAA&#10;ANsAAAAPAAAAAAAAAAEAIAAAACIAAABkcnMvZG93bnJldi54bWxQSwECFAAUAAAACACHTuJAMy8F&#10;njsAAAA5AAAAEAAAAAAAAAABACAAAAAMAQAAZHJzL3NoYXBleG1sLnhtbFBLBQYAAAAABgAGAFsB&#10;AAC2AwAAAAA=&#10;" strokecolor="#c4d4eb" strokeweight=".96pt"/>
            <v:line id="直线 11" o:spid="_x0000_s1038" style="position:absolute" from="1639,492" to="10265,492" o:gfxdata="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28v74A&#10;AADbAAAADwAAAAAAAAABACAAAAAiAAAAZHJzL2Rvd25yZXYueG1sUEsBAhQAFAAAAAgAh07iQDMv&#10;BZ47AAAAOQAAABAAAAAAAAAAAQAgAAAADQEAAGRycy9zaGFwZXhtbC54bWxQSwUGAAAAAAYABgBb&#10;AQAAtwMAAAAA&#10;" strokecolor="#5b9bd4" strokeweight=".96pt"/>
            <w10:wrap type="topAndBottom" anchorx="page"/>
          </v:group>
        </w:pict>
      </w:r>
      <w:r w:rsidRPr="00662362">
        <w:rPr>
          <w:rFonts w:eastAsia="宋体"/>
          <w:b/>
          <w:sz w:val="28"/>
          <w:lang w:eastAsia="zh-CN"/>
        </w:rPr>
        <w:pict>
          <v:group id="组合 12" o:spid="_x0000_s1034" style="position:absolute;left:0;text-align:left;margin-left:81.95pt;margin-top:47.95pt;width:431.3pt;height:2.2pt;z-index:-252207104;mso-position-horizontal-relative:page" coordorigin="1639,960" coordsize="8626,44203" o:gfxdata="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PSvrw2QAAAAsBAAAPAAAAAAAAAAEAIAAAACIAAABkcnMv&#10;ZG93bnJldi54bWxQSwECFAAUAAAACACHTuJAczR/x3QCAAC/BgAADgAAAAAAAAABACAAAAAoAQAA&#10;ZHJzL2Uyb0RvYy54bWxQSwUGAAAAAAYABgBZAQAADgYAAAAA&#10;">
            <v:line id="直线 13" o:spid="_x0000_s1036" style="position:absolute" from="7399,969" to="10255,969" o:gfxdata="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OfVQvQAA&#10;ANoAAAAPAAAAAAAAAAEAIAAAACIAAABkcnMvZG93bnJldi54bWxQSwECFAAUAAAACACHTuJAMy8F&#10;njsAAAA5AAAAEAAAAAAAAAABACAAAAAMAQAAZHJzL3NoYXBleG1sLnhtbFBLBQYAAAAABgAGAFsB&#10;AAC2AwAAAAA=&#10;" strokecolor="#c4d4eb" strokeweight=".96pt"/>
            <v:line id="直线 14" o:spid="_x0000_s1035" style="position:absolute" from="1639,993" to="10265,993" o:gfxdata="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2YvvQAA&#10;ANoAAAAPAAAAAAAAAAEAIAAAACIAAABkcnMvZG93bnJldi54bWxQSwECFAAUAAAACACHTuJAMy8F&#10;njsAAAA5AAAAEAAAAAAAAAABACAAAAAMAQAAZHJzL3NoYXBleG1sLnhtbFBLBQYAAAAABgAGAFsB&#10;AAC2AwAAAAA=&#10;" strokecolor="#5b9bd4" strokeweight=".96pt"/>
            <w10:wrap anchorx="page"/>
          </v:group>
        </w:pict>
      </w:r>
      <w:r w:rsidRPr="00662362">
        <w:rPr>
          <w:rFonts w:eastAsia="宋体"/>
          <w:b/>
          <w:sz w:val="28"/>
          <w:lang w:eastAsia="zh-CN"/>
        </w:rPr>
        <w:pict>
          <v:group id="组合 15" o:spid="_x0000_s1031" style="position:absolute;left:0;text-align:left;margin-left:81.95pt;margin-top:73.05pt;width:431.3pt;height:2.2pt;z-index:-252206080;mso-position-horizontal-relative:page" coordorigin="1639,1461" coordsize="8626,44203" o:gfxdata="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Ckzbg2gAAAAwBAAAPAAAAAAAAAAEAIAAAACIAAABk&#10;cnMvZG93bnJldi54bWxQSwECFAAUAAAACACHTuJAX3ZuGnYCAADFBgAADgAAAAAAAAABACAAAAAp&#10;AQAAZHJzL2Uyb0RvYy54bWxQSwUGAAAAAAYABgBZAQAAEQYAAAAA&#10;">
            <v:line id="直线 16" o:spid="_x0000_s1033" style="position:absolute" from="7399,1471" to="10255,1471" o:gfxdata="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94mbb4A&#10;AADbAAAADwAAAAAAAAABACAAAAAiAAAAZHJzL2Rvd25yZXYueG1sUEsBAhQAFAAAAAgAh07iQDMv&#10;BZ47AAAAOQAAABAAAAAAAAAAAQAgAAAADQEAAGRycy9zaGFwZXhtbC54bWxQSwUGAAAAAAYABgBb&#10;AQAAtwMAAAAA&#10;" strokecolor="#c4d4eb" strokeweight=".96pt"/>
            <v:line id="直线 17" o:spid="_x0000_s1032" style="position:absolute" from="1639,1495" to="10265,1495" o:gfxdata="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z5ty8AAAA&#10;2wAAAA8AAAAAAAAAAQAgAAAAIgAAAGRycy9kb3ducmV2LnhtbFBLAQIUABQAAAAIAIdO4kAzLwWe&#10;OwAAADkAAAAQAAAAAAAAAAEAIAAAAAsBAABkcnMvc2hhcGV4bWwueG1sUEsFBgAAAAAGAAYAWwEA&#10;ALUDAAAAAA==&#10;" strokecolor="#5b9bd4" strokeweight=".96pt"/>
            <w10:wrap anchorx="page"/>
          </v:group>
        </w:pict>
      </w:r>
      <w:r w:rsidRPr="00662362">
        <w:rPr>
          <w:rFonts w:eastAsia="宋体"/>
          <w:b/>
          <w:sz w:val="28"/>
          <w:lang w:eastAsia="zh-CN"/>
        </w:rPr>
        <w:pict>
          <v:group id="组合 18" o:spid="_x0000_s1028" style="position:absolute;left:0;text-align:left;margin-left:81.95pt;margin-top:98.1pt;width:431.3pt;height:2.2pt;z-index:-252205056;mso-position-horizontal-relative:page" coordorigin="1639,1963" coordsize="8626,44203" o:gfxdata="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zm9lv9kAAAAMAQAADwAAAAAAAAABACAAAAAiAAAA&#10;ZHJzL2Rvd25yZXYueG1sUEsBAhQAFAAAAAgAh07iQHIY+EF4AgAAxQYAAA4AAAAAAAAAAQAgAAAA&#10;KAEAAGRycy9lMm9Eb2MueG1sUEsFBgAAAAAGAAYAWQEAABIGAAAAAA==&#10;">
            <v:line id="直线 19" o:spid="_x0000_s1030" style="position:absolute" from="7399,1972" to="10255,1972" o:gfxdata="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exuCugAAANsA&#10;AAAPAAAAAAAAAAEAIAAAACIAAABkcnMvZG93bnJldi54bWxQSwECFAAUAAAACACHTuJAMy8FnjsA&#10;AAA5AAAAEAAAAAAAAAABACAAAAAJAQAAZHJzL3NoYXBleG1sLnhtbFBLBQYAAAAABgAGAFsBAACz&#10;AwAAAAA=&#10;" strokecolor="#c4d4eb" strokeweight=".96pt"/>
            <v:line id="直线 20" o:spid="_x0000_s1029" style="position:absolute" from="1639,1996" to="10265,1996" o:gfxdata="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vRNr4A&#10;AADbAAAADwAAAAAAAAABACAAAAAiAAAAZHJzL2Rvd25yZXYueG1sUEsBAhQAFAAAAAgAh07iQDMv&#10;BZ47AAAAOQAAABAAAAAAAAAAAQAgAAAADQEAAGRycy9zaGFwZXhtbC54bWxQSwUGAAAAAAYABgBb&#10;AQAAtwMAAAAA&#10;" strokecolor="#5b9bd4" strokeweight=".96pt"/>
            <w10:wrap anchorx="page"/>
          </v:group>
        </w:pict>
      </w:r>
      <w:r w:rsidR="00AA5E1A">
        <w:rPr>
          <w:rFonts w:eastAsia="宋体" w:hint="eastAsia"/>
          <w:b/>
          <w:sz w:val="28"/>
          <w:lang w:eastAsia="zh-CN"/>
        </w:rPr>
        <w:t>摘要录取通知日</w:t>
      </w:r>
      <w:r w:rsidR="00AA5E1A">
        <w:rPr>
          <w:b/>
          <w:sz w:val="28"/>
          <w:lang w:eastAsia="zh-CN"/>
        </w:rPr>
        <w:tab/>
      </w:r>
      <w:r w:rsidR="00AA5E1A">
        <w:rPr>
          <w:rFonts w:eastAsia="宋体" w:hint="eastAsia"/>
          <w:b/>
          <w:position w:val="-6"/>
          <w:sz w:val="28"/>
          <w:u w:val="single" w:color="C4D4EB"/>
          <w:lang w:eastAsia="zh-CN"/>
        </w:rPr>
        <w:t>201</w:t>
      </w:r>
      <w:bookmarkStart w:id="0" w:name="_GoBack"/>
      <w:bookmarkEnd w:id="0"/>
      <w:r w:rsidR="00AA5E1A">
        <w:rPr>
          <w:rFonts w:eastAsia="宋体" w:hint="eastAsia"/>
          <w:b/>
          <w:position w:val="-6"/>
          <w:sz w:val="28"/>
          <w:u w:val="single" w:color="C4D4EB"/>
          <w:lang w:eastAsia="zh-CN"/>
        </w:rPr>
        <w:t>9</w:t>
      </w:r>
      <w:r w:rsidR="00AA5E1A">
        <w:rPr>
          <w:rFonts w:eastAsia="宋体" w:hint="eastAsia"/>
          <w:b/>
          <w:position w:val="-6"/>
          <w:sz w:val="28"/>
          <w:u w:val="single" w:color="C4D4EB"/>
          <w:lang w:eastAsia="zh-CN"/>
        </w:rPr>
        <w:t>年</w:t>
      </w:r>
      <w:r w:rsidR="00AA5E1A">
        <w:rPr>
          <w:rFonts w:eastAsia="宋体" w:hint="eastAsia"/>
          <w:b/>
          <w:position w:val="-6"/>
          <w:sz w:val="28"/>
          <w:u w:val="single" w:color="C4D4EB"/>
          <w:lang w:eastAsia="zh-CN"/>
        </w:rPr>
        <w:t>8</w:t>
      </w:r>
      <w:r w:rsidR="00AA5E1A">
        <w:rPr>
          <w:rFonts w:eastAsia="宋体" w:hint="eastAsia"/>
          <w:b/>
          <w:position w:val="-6"/>
          <w:sz w:val="28"/>
          <w:u w:val="single" w:color="C4D4EB"/>
          <w:lang w:eastAsia="zh-CN"/>
        </w:rPr>
        <w:t>月</w:t>
      </w:r>
      <w:r w:rsidR="00AA5E1A">
        <w:rPr>
          <w:rFonts w:eastAsia="宋体" w:hint="eastAsia"/>
          <w:b/>
          <w:position w:val="-6"/>
          <w:sz w:val="28"/>
          <w:u w:val="single" w:color="C4D4EB"/>
          <w:lang w:eastAsia="zh-CN"/>
        </w:rPr>
        <w:t>31</w:t>
      </w:r>
      <w:r w:rsidR="00AA5E1A">
        <w:rPr>
          <w:rFonts w:eastAsia="宋体" w:hint="eastAsia"/>
          <w:b/>
          <w:position w:val="-6"/>
          <w:sz w:val="28"/>
          <w:u w:val="single" w:color="C4D4EB"/>
          <w:lang w:eastAsia="zh-CN"/>
        </w:rPr>
        <w:t>日</w:t>
      </w:r>
    </w:p>
    <w:p w:rsidR="00662362" w:rsidRDefault="00AA5E1A">
      <w:pPr>
        <w:tabs>
          <w:tab w:val="left" w:pos="7367"/>
        </w:tabs>
        <w:spacing w:line="350" w:lineRule="auto"/>
        <w:ind w:left="1584" w:right="1556"/>
        <w:rPr>
          <w:b/>
          <w:sz w:val="28"/>
          <w:lang w:eastAsia="zh-CN"/>
        </w:rPr>
      </w:pPr>
      <w:r>
        <w:rPr>
          <w:rFonts w:eastAsia="宋体" w:hint="eastAsia"/>
          <w:b/>
          <w:sz w:val="28"/>
          <w:lang w:eastAsia="zh-CN"/>
        </w:rPr>
        <w:t>全文提交截止日</w:t>
      </w:r>
      <w:r>
        <w:rPr>
          <w:b/>
          <w:sz w:val="28"/>
          <w:lang w:eastAsia="zh-CN"/>
        </w:rPr>
        <w:tab/>
      </w:r>
      <w:r>
        <w:rPr>
          <w:rFonts w:eastAsia="宋体" w:hint="eastAsia"/>
          <w:b/>
          <w:position w:val="-6"/>
          <w:sz w:val="28"/>
          <w:u w:val="single" w:color="C4D4EB"/>
          <w:lang w:eastAsia="zh-CN"/>
        </w:rPr>
        <w:t>2019</w:t>
      </w:r>
      <w:r>
        <w:rPr>
          <w:rFonts w:eastAsia="宋体" w:hint="eastAsia"/>
          <w:b/>
          <w:position w:val="-6"/>
          <w:sz w:val="28"/>
          <w:u w:val="single" w:color="C4D4EB"/>
          <w:lang w:eastAsia="zh-CN"/>
        </w:rPr>
        <w:t>年</w:t>
      </w:r>
      <w:r>
        <w:rPr>
          <w:rFonts w:eastAsia="宋体" w:hint="eastAsia"/>
          <w:b/>
          <w:position w:val="-6"/>
          <w:sz w:val="28"/>
          <w:u w:val="single" w:color="C4D4EB"/>
          <w:lang w:eastAsia="zh-CN"/>
        </w:rPr>
        <w:t>10</w:t>
      </w:r>
      <w:r>
        <w:rPr>
          <w:rFonts w:eastAsia="宋体" w:hint="eastAsia"/>
          <w:b/>
          <w:position w:val="-6"/>
          <w:sz w:val="28"/>
          <w:u w:val="single" w:color="C4D4EB"/>
          <w:lang w:eastAsia="zh-CN"/>
        </w:rPr>
        <w:t>月</w:t>
      </w:r>
      <w:r>
        <w:rPr>
          <w:rFonts w:eastAsia="宋体" w:hint="eastAsia"/>
          <w:b/>
          <w:position w:val="-6"/>
          <w:sz w:val="28"/>
          <w:u w:val="single" w:color="C4D4EB"/>
          <w:lang w:eastAsia="zh-CN"/>
        </w:rPr>
        <w:t>10</w:t>
      </w:r>
      <w:r>
        <w:rPr>
          <w:rFonts w:eastAsia="宋体" w:hint="eastAsia"/>
          <w:b/>
          <w:position w:val="-6"/>
          <w:sz w:val="28"/>
          <w:u w:val="single" w:color="C4D4EB"/>
          <w:lang w:eastAsia="zh-CN"/>
        </w:rPr>
        <w:t>日</w:t>
      </w:r>
      <w:r>
        <w:rPr>
          <w:b/>
          <w:position w:val="2"/>
          <w:sz w:val="28"/>
          <w:lang w:eastAsia="zh-CN"/>
        </w:rPr>
        <w:t xml:space="preserve"> </w:t>
      </w:r>
      <w:r>
        <w:rPr>
          <w:rFonts w:eastAsia="宋体" w:hint="eastAsia"/>
          <w:b/>
          <w:sz w:val="28"/>
          <w:lang w:eastAsia="zh-CN"/>
        </w:rPr>
        <w:t>会议注册截止日</w:t>
      </w:r>
      <w:r>
        <w:rPr>
          <w:b/>
          <w:sz w:val="28"/>
          <w:lang w:eastAsia="zh-CN"/>
        </w:rPr>
        <w:tab/>
      </w:r>
      <w:r>
        <w:rPr>
          <w:rFonts w:eastAsia="宋体" w:hint="eastAsia"/>
          <w:b/>
          <w:position w:val="-6"/>
          <w:sz w:val="28"/>
          <w:u w:val="single" w:color="C4D4EB"/>
          <w:lang w:eastAsia="zh-CN"/>
        </w:rPr>
        <w:t>2019</w:t>
      </w:r>
      <w:r>
        <w:rPr>
          <w:rFonts w:eastAsia="宋体" w:hint="eastAsia"/>
          <w:b/>
          <w:position w:val="-6"/>
          <w:sz w:val="28"/>
          <w:u w:val="single" w:color="C4D4EB"/>
          <w:lang w:eastAsia="zh-CN"/>
        </w:rPr>
        <w:t>年</w:t>
      </w:r>
      <w:r>
        <w:rPr>
          <w:rFonts w:eastAsia="宋体" w:hint="eastAsia"/>
          <w:b/>
          <w:position w:val="-6"/>
          <w:sz w:val="28"/>
          <w:u w:val="single" w:color="C4D4EB"/>
          <w:lang w:eastAsia="zh-CN"/>
        </w:rPr>
        <w:t>10</w:t>
      </w:r>
      <w:r>
        <w:rPr>
          <w:rFonts w:eastAsia="宋体" w:hint="eastAsia"/>
          <w:b/>
          <w:position w:val="-6"/>
          <w:sz w:val="28"/>
          <w:u w:val="single" w:color="C4D4EB"/>
          <w:lang w:eastAsia="zh-CN"/>
        </w:rPr>
        <w:t>月</w:t>
      </w:r>
      <w:r>
        <w:rPr>
          <w:rFonts w:eastAsia="宋体" w:hint="eastAsia"/>
          <w:b/>
          <w:position w:val="-6"/>
          <w:sz w:val="28"/>
          <w:u w:val="single" w:color="C4D4EB"/>
          <w:lang w:eastAsia="zh-CN"/>
        </w:rPr>
        <w:t>20</w:t>
      </w:r>
      <w:r>
        <w:rPr>
          <w:rFonts w:eastAsia="宋体" w:hint="eastAsia"/>
          <w:b/>
          <w:position w:val="-6"/>
          <w:sz w:val="28"/>
          <w:u w:val="single" w:color="C4D4EB"/>
          <w:lang w:eastAsia="zh-CN"/>
        </w:rPr>
        <w:t>日</w:t>
      </w:r>
      <w:r>
        <w:rPr>
          <w:b/>
          <w:position w:val="2"/>
          <w:sz w:val="28"/>
          <w:lang w:eastAsia="zh-CN"/>
        </w:rPr>
        <w:t xml:space="preserve"> </w:t>
      </w:r>
      <w:r>
        <w:rPr>
          <w:rFonts w:eastAsia="宋体" w:hint="eastAsia"/>
          <w:b/>
          <w:sz w:val="28"/>
          <w:lang w:eastAsia="zh-CN"/>
        </w:rPr>
        <w:t>PPT</w:t>
      </w:r>
      <w:r>
        <w:rPr>
          <w:rFonts w:eastAsia="宋体" w:hint="eastAsia"/>
          <w:b/>
          <w:sz w:val="28"/>
          <w:lang w:eastAsia="zh-CN"/>
        </w:rPr>
        <w:t>演示提交截止日</w:t>
      </w:r>
      <w:r>
        <w:rPr>
          <w:b/>
          <w:sz w:val="28"/>
          <w:lang w:eastAsia="zh-CN"/>
        </w:rPr>
        <w:tab/>
      </w:r>
      <w:r>
        <w:rPr>
          <w:rFonts w:eastAsia="宋体" w:hint="eastAsia"/>
          <w:b/>
          <w:position w:val="-6"/>
          <w:sz w:val="28"/>
          <w:u w:val="single" w:color="C4D4EB"/>
          <w:lang w:eastAsia="zh-CN"/>
        </w:rPr>
        <w:t>2019</w:t>
      </w:r>
      <w:r>
        <w:rPr>
          <w:rFonts w:eastAsia="宋体" w:hint="eastAsia"/>
          <w:b/>
          <w:position w:val="-6"/>
          <w:sz w:val="28"/>
          <w:u w:val="single" w:color="C4D4EB"/>
          <w:lang w:eastAsia="zh-CN"/>
        </w:rPr>
        <w:t>年</w:t>
      </w:r>
      <w:r>
        <w:rPr>
          <w:rFonts w:eastAsia="宋体" w:hint="eastAsia"/>
          <w:b/>
          <w:position w:val="-6"/>
          <w:sz w:val="28"/>
          <w:u w:val="single" w:color="C4D4EB"/>
          <w:lang w:eastAsia="zh-CN"/>
        </w:rPr>
        <w:t>11</w:t>
      </w:r>
      <w:r>
        <w:rPr>
          <w:rFonts w:eastAsia="宋体" w:hint="eastAsia"/>
          <w:b/>
          <w:position w:val="-6"/>
          <w:sz w:val="28"/>
          <w:u w:val="single" w:color="C4D4EB"/>
          <w:lang w:eastAsia="zh-CN"/>
        </w:rPr>
        <w:t>月</w:t>
      </w:r>
      <w:r>
        <w:rPr>
          <w:rFonts w:eastAsia="宋体" w:hint="eastAsia"/>
          <w:b/>
          <w:position w:val="-6"/>
          <w:sz w:val="28"/>
          <w:u w:val="single" w:color="C4D4EB"/>
          <w:lang w:eastAsia="zh-CN"/>
        </w:rPr>
        <w:t>10</w:t>
      </w:r>
      <w:r>
        <w:rPr>
          <w:rFonts w:eastAsia="宋体" w:hint="eastAsia"/>
          <w:b/>
          <w:position w:val="-6"/>
          <w:sz w:val="28"/>
          <w:u w:val="single" w:color="C4D4EB"/>
          <w:lang w:eastAsia="zh-CN"/>
        </w:rPr>
        <w:t>日</w:t>
      </w:r>
      <w:r>
        <w:rPr>
          <w:b/>
          <w:position w:val="2"/>
          <w:sz w:val="28"/>
          <w:lang w:eastAsia="zh-CN"/>
        </w:rPr>
        <w:t xml:space="preserve"> </w:t>
      </w:r>
      <w:r>
        <w:rPr>
          <w:rFonts w:eastAsia="宋体" w:hint="eastAsia"/>
          <w:b/>
          <w:sz w:val="28"/>
          <w:lang w:eastAsia="zh-CN"/>
        </w:rPr>
        <w:t>会议日程最终确定日</w:t>
      </w:r>
      <w:r>
        <w:rPr>
          <w:b/>
          <w:sz w:val="28"/>
          <w:lang w:eastAsia="zh-CN"/>
        </w:rPr>
        <w:tab/>
      </w:r>
      <w:r>
        <w:rPr>
          <w:rFonts w:eastAsia="宋体" w:hint="eastAsia"/>
          <w:b/>
          <w:position w:val="-6"/>
          <w:sz w:val="28"/>
          <w:u w:val="single" w:color="C4D4EB"/>
          <w:lang w:eastAsia="zh-CN"/>
        </w:rPr>
        <w:t>2019</w:t>
      </w:r>
      <w:r>
        <w:rPr>
          <w:rFonts w:eastAsia="宋体" w:hint="eastAsia"/>
          <w:b/>
          <w:position w:val="-6"/>
          <w:sz w:val="28"/>
          <w:u w:val="single" w:color="C4D4EB"/>
          <w:lang w:eastAsia="zh-CN"/>
        </w:rPr>
        <w:t>年</w:t>
      </w:r>
      <w:r>
        <w:rPr>
          <w:rFonts w:eastAsia="宋体" w:hint="eastAsia"/>
          <w:b/>
          <w:position w:val="-6"/>
          <w:sz w:val="28"/>
          <w:u w:val="single" w:color="C4D4EB"/>
          <w:lang w:eastAsia="zh-CN"/>
        </w:rPr>
        <w:t>11</w:t>
      </w:r>
      <w:r>
        <w:rPr>
          <w:rFonts w:eastAsia="宋体" w:hint="eastAsia"/>
          <w:b/>
          <w:position w:val="-6"/>
          <w:sz w:val="28"/>
          <w:u w:val="single" w:color="C4D4EB"/>
          <w:lang w:eastAsia="zh-CN"/>
        </w:rPr>
        <w:t>月</w:t>
      </w:r>
      <w:r>
        <w:rPr>
          <w:rFonts w:eastAsia="宋体" w:hint="eastAsia"/>
          <w:b/>
          <w:position w:val="-6"/>
          <w:sz w:val="28"/>
          <w:u w:val="single" w:color="C4D4EB"/>
          <w:lang w:eastAsia="zh-CN"/>
        </w:rPr>
        <w:t>30</w:t>
      </w:r>
      <w:r>
        <w:rPr>
          <w:rFonts w:eastAsia="宋体" w:hint="eastAsia"/>
          <w:b/>
          <w:position w:val="-6"/>
          <w:sz w:val="28"/>
          <w:u w:val="single" w:color="C4D4EB"/>
          <w:lang w:eastAsia="zh-CN"/>
        </w:rPr>
        <w:t>日</w:t>
      </w:r>
    </w:p>
    <w:p w:rsidR="00662362" w:rsidRDefault="00662362">
      <w:pPr>
        <w:pStyle w:val="a3"/>
        <w:spacing w:before="4"/>
        <w:rPr>
          <w:b/>
          <w:sz w:val="16"/>
          <w:lang w:eastAsia="zh-CN"/>
        </w:rPr>
      </w:pPr>
      <w:r w:rsidRPr="00662362">
        <w:pict>
          <v:line id="直线 21" o:spid="_x0000_s1027" style="position:absolute;z-index:-251650048;mso-position-horizontal-relative:page" from="70.55pt,11.6pt" to="524.8pt,11.6pt" o:gfxdata="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AKkpDYAAAACgEAAA8AAAAAAAAAAQAgAAAAIgAA&#10;AGRycy9kb3ducmV2LnhtbFBLAQIUABQAAAAIAIdO4kDVBFtpzwEAAI8DAAAOAAAAAAAAAAEAIAAA&#10;ACcBAABkcnMvZTJvRG9jLnhtbFBLBQYAAAAABgAGAFkBAABoBQAAAAA=&#10;" strokeweight=".48pt">
            <w10:wrap type="topAndBottom" anchorx="page"/>
          </v:line>
        </w:pict>
      </w:r>
    </w:p>
    <w:p w:rsidR="00662362" w:rsidRDefault="00662362">
      <w:pPr>
        <w:spacing w:line="259" w:lineRule="auto"/>
        <w:ind w:left="1300" w:right="816"/>
        <w:jc w:val="both"/>
        <w:rPr>
          <w:b/>
          <w:i/>
          <w:sz w:val="28"/>
          <w:lang w:eastAsia="zh-CN"/>
        </w:rPr>
      </w:pPr>
    </w:p>
    <w:sectPr w:rsidR="00662362" w:rsidSect="00662362">
      <w:headerReference w:type="default" r:id="rId15"/>
      <w:footerReference w:type="default" r:id="rId16"/>
      <w:pgSz w:w="11910" w:h="16840"/>
      <w:pgMar w:top="200" w:right="620" w:bottom="1520" w:left="140" w:header="0" w:footer="1339"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1A" w:rsidRDefault="00AA5E1A" w:rsidP="00662362">
      <w:r>
        <w:separator/>
      </w:r>
    </w:p>
  </w:endnote>
  <w:endnote w:type="continuationSeparator" w:id="0">
    <w:p w:rsidR="00AA5E1A" w:rsidRDefault="00AA5E1A" w:rsidP="00662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62" w:rsidRDefault="00662362">
    <w:pPr>
      <w:pStyle w:val="a3"/>
      <w:spacing w:line="14" w:lineRule="auto"/>
      <w:rPr>
        <w:sz w:val="20"/>
      </w:rPr>
    </w:pPr>
    <w:r w:rsidRPr="00662362">
      <w:pict>
        <v:group id="组合 1" o:spid="_x0000_s2057" style="position:absolute;margin-left:431.6pt;margin-top:805.65pt;width:2.4pt;height:36.4pt;z-index:-252217344;mso-position-horizontal-relative:page;mso-position-vertical-relative:page" coordorigin="8632,16114" coordsize="48,728203" o:gfxdata="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I8V1OLbAAAADQEAAA8AAAAAAAAAAQAgAAAA&#10;IgAAAGRycy9kb3ducmV2LnhtbFBLAQIUABQAAAAIAIdO4kCYrQ4zegIAAMAIAAAOAAAAAAAAAAEA&#10;IAAAACoBAABkcnMvZTJvRG9jLnhtbFBLBQYAAAAABgAGAFkBAAAWBgAAAAA=&#10;">
          <v:line id="直线 2" o:spid="_x0000_s2060" style="position:absolute" from="8676,16114" to="8676,16841" o:gfxdata="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p/+8ugAAANsA&#10;AAAPAAAAAAAAAAEAIAAAACIAAABkcnMvZG93bnJldi54bWxQSwECFAAUAAAACACHTuJAMy8FnjsA&#10;AAA5AAAAEAAAAAAAAAABACAAAAAJAQAAZHJzL3NoYXBleG1sLnhtbFBLBQYAAAAABgAGAFsBAACz&#10;AwAAAAA=&#10;" strokecolor="#5b9bd4" strokeweight=".48pt"/>
          <v:line id="直线 3" o:spid="_x0000_s2059" style="position:absolute" from="8656,16114" to="8656,16841" o:gfxdata="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61onvQAA&#10;ANsAAAAPAAAAAAAAAAEAIAAAACIAAABkcnMvZG93bnJldi54bWxQSwECFAAUAAAACACHTuJAMy8F&#10;njsAAAA5AAAAEAAAAAAAAAABACAAAAAMAQAAZHJzL3NoYXBleG1sLnhtbFBLBQYAAAAABgAGAFsB&#10;AAC2AwAAAAA=&#10;" strokecolor="#5b9bd4" strokeweight=".48pt"/>
          <v:line id="直线 4" o:spid="_x0000_s2058" style="position:absolute" from="8637,16114" to="8637,16841" o:gfxdata="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whlZ7sAAADb&#10;AAAADwAAAAAAAAABACAAAAAiAAAAZHJzL2Rvd25yZXYueG1sUEsBAhQAFAAAAAgAh07iQDMvBZ47&#10;AAAAOQAAABAAAAAAAAAAAQAgAAAACgEAAGRycy9zaGFwZXhtbC54bWxQSwUGAAAAAAYABgBbAQAA&#10;tAMAAAAA&#10;" strokecolor="#5b9bd4" strokeweight=".48pt"/>
          <w10:wrap anchorx="page" anchory="page"/>
        </v:group>
      </w:pict>
    </w:r>
    <w:r w:rsidRPr="00662362">
      <w:pict>
        <v:shapetype id="_x0000_t202" coordsize="21600,21600" o:spt="202" path="m,l,21600r21600,l21600,xe">
          <v:stroke joinstyle="miter"/>
          <v:path gradientshapeok="t" o:connecttype="rect"/>
        </v:shapetype>
        <v:shape id="文本框 5" o:spid="_x0000_s2056" type="#_x0000_t202" style="position:absolute;margin-left:195.1pt;margin-top:763.95pt;width:204.95pt;height:29.1pt;z-index:-252216320;mso-position-horizontal-relative:page;mso-position-vertical-relative:page" o:gfxdata="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nNOZR2gAAAA0BAAAPAAAA&#10;AAAAAAEAIAAAACIAAABkcnMvZG93bnJldi54bWxQSwECFAAUAAAACACHTuJAwE6LiKEBAAAlAwAA&#10;DgAAAAAAAAABACAAAAApAQAAZHJzL2Uyb0RvYy54bWxQSwUGAAAAAAYABgBZAQAAPAUAAAAA&#10;" filled="f" stroked="f">
          <v:textbox inset="0,0,0,0">
            <w:txbxContent>
              <w:p w:rsidR="00662362" w:rsidRDefault="00AA5E1A">
                <w:pPr>
                  <w:spacing w:before="10"/>
                  <w:ind w:left="723" w:hanging="704"/>
                  <w:rPr>
                    <w:b/>
                    <w:sz w:val="24"/>
                  </w:rPr>
                </w:pPr>
                <w:r>
                  <w:rPr>
                    <w:b/>
                    <w:sz w:val="24"/>
                  </w:rPr>
                  <w:t xml:space="preserve">XXIII International Scientific Congress </w:t>
                </w:r>
                <w:proofErr w:type="spellStart"/>
                <w:r>
                  <w:rPr>
                    <w:b/>
                    <w:sz w:val="24"/>
                  </w:rPr>
                  <w:t>Gandhinagar</w:t>
                </w:r>
                <w:proofErr w:type="spellEnd"/>
                <w:r>
                  <w:rPr>
                    <w:b/>
                    <w:sz w:val="24"/>
                  </w:rPr>
                  <w:t>, Gujarat, India</w:t>
                </w:r>
              </w:p>
            </w:txbxContent>
          </v:textbox>
          <w10:wrap anchorx="page" anchory="page"/>
        </v:shape>
      </w:pict>
    </w:r>
    <w:r w:rsidRPr="00662362">
      <w:pict>
        <v:shape id="文本框 6" o:spid="_x0000_s2055" type="#_x0000_t202" style="position:absolute;margin-left:436.2pt;margin-top:807.45pt;width:11.15pt;height:16.05pt;z-index:-252215296;mso-position-horizontal-relative:page;mso-position-vertical-relative:page" o:gfxdata="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ee7kNoAAAANAQAADwAAAAAA&#10;AAABACAAAAAiAAAAZHJzL2Rvd25yZXYueG1sUEsBAhQAFAAAAAgAh07iQILDEQ2fAQAAJAMAAA4A&#10;AAAAAAAAAQAgAAAAKQEAAGRycy9lMm9Eb2MueG1sUEsFBgAAAAAGAAYAWQEAADoFAAAAAA==&#10;" filled="f" stroked="f">
          <v:textbox inset="0,0,0,0">
            <w:txbxContent>
              <w:p w:rsidR="00662362" w:rsidRDefault="00662362">
                <w:pPr>
                  <w:spacing w:line="306" w:lineRule="exact"/>
                  <w:ind w:left="40"/>
                  <w:rPr>
                    <w:rFonts w:ascii="Calibri"/>
                    <w:b/>
                    <w:sz w:val="28"/>
                  </w:rPr>
                </w:pPr>
                <w:r>
                  <w:fldChar w:fldCharType="begin"/>
                </w:r>
                <w:r w:rsidR="00AA5E1A">
                  <w:rPr>
                    <w:rFonts w:ascii="Calibri"/>
                    <w:b/>
                    <w:sz w:val="28"/>
                  </w:rPr>
                  <w:instrText xml:space="preserve"> PAGE </w:instrText>
                </w:r>
                <w:r>
                  <w:fldChar w:fldCharType="separate"/>
                </w:r>
                <w:r w:rsidR="00967EB3">
                  <w:rPr>
                    <w:rFonts w:ascii="Calibri"/>
                    <w:b/>
                    <w:noProof/>
                    <w:sz w:val="2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62" w:rsidRDefault="00662362">
    <w:pPr>
      <w:pStyle w:val="a3"/>
      <w:spacing w:line="14" w:lineRule="auto"/>
      <w:rPr>
        <w:sz w:val="20"/>
      </w:rPr>
    </w:pPr>
    <w:r w:rsidRPr="00662362">
      <w:pict>
        <v:group id="组合 25" o:spid="_x0000_s2051" style="position:absolute;margin-left:431.6pt;margin-top:805.65pt;width:2.4pt;height:36.4pt;z-index:-252205056;mso-position-horizontal-relative:page;mso-position-vertical-relative:page" coordorigin="8632,16114" coordsize="48,728203" o:gfxdata="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PFdTi2wAAAA0BAAAPAAAAAAAAAAEAIAAAACIA&#10;AABkcnMvZG93bnJldi54bWxQSwECFAAUAAAACACHTuJAGEEcPngCAADECAAADgAAAAAAAAABACAA&#10;AAAqAQAAZHJzL2Uyb0RvYy54bWxQSwUGAAAAAAYABgBZAQAAFAYAAAAA&#10;">
          <v:line id="直线 26" o:spid="_x0000_s2054" style="position:absolute" from="8676,16114" to="8676,16841" o:gfxdata="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IwLrvQAA&#10;ANsAAAAPAAAAAAAAAAEAIAAAACIAAABkcnMvZG93bnJldi54bWxQSwECFAAUAAAACACHTuJAMy8F&#10;njsAAAA5AAAAEAAAAAAAAAABACAAAAAMAQAAZHJzL3NoYXBleG1sLnhtbFBLBQYAAAAABgAGAFsB&#10;AAC2AwAAAAA=&#10;" strokecolor="#5b9bd4" strokeweight=".48pt"/>
          <v:line id="直线 27" o:spid="_x0000_s2053" style="position:absolute" from="8656,16114" to="8656,16841" o:gfxdata="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ncL4A&#10;AADbAAAADwAAAAAAAAABACAAAAAiAAAAZHJzL2Rvd25yZXYueG1sUEsBAhQAFAAAAAgAh07iQDMv&#10;BZ47AAAAOQAAABAAAAAAAAAAAQAgAAAADQEAAGRycy9zaGFwZXhtbC54bWxQSwUGAAAAAAYABgBb&#10;AQAAtwMAAAAA&#10;" strokecolor="#5b9bd4" strokeweight=".48pt"/>
          <v:line id="直线 28" o:spid="_x0000_s2052" style="position:absolute" from="8637,16114" to="8637,16841" o:gfxdata="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PwS/&#10;AAAA2wAAAA8AAAAAAAAAAQAgAAAAIgAAAGRycy9kb3ducmV2LnhtbFBLAQIUABQAAAAIAIdO4kAz&#10;LwWeOwAAADkAAAAQAAAAAAAAAAEAIAAAAA4BAABkcnMvc2hhcGV4bWwueG1sUEsFBgAAAAAGAAYA&#10;WwEAALgDAAAAAA==&#10;" strokecolor="#5b9bd4" strokeweight=".48pt"/>
          <w10:wrap anchorx="page" anchory="page"/>
        </v:group>
      </w:pict>
    </w:r>
    <w:r w:rsidRPr="00662362">
      <w:pict>
        <v:shapetype id="_x0000_t202" coordsize="21600,21600" o:spt="202" path="m,l,21600r21600,l21600,xe">
          <v:stroke joinstyle="miter"/>
          <v:path gradientshapeok="t" o:connecttype="rect"/>
        </v:shapetype>
        <v:shape id="文本框 29" o:spid="_x0000_s2050" type="#_x0000_t202" style="position:absolute;margin-left:195.1pt;margin-top:763.95pt;width:204.95pt;height:29.1pt;z-index:-252204032;mso-position-horizontal-relative:page;mso-position-vertical-relative:page" o:gfxdata="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zTmUdoAAAANAQAADwAA&#10;AAAAAAABACAAAAAiAAAAZHJzL2Rvd25yZXYueG1sUEsBAhQAFAAAAAgAh07iQG0eb2eiAQAAJgMA&#10;AA4AAAAAAAAAAQAgAAAAKQEAAGRycy9lMm9Eb2MueG1sUEsFBgAAAAAGAAYAWQEAAD0FAAAAAA==&#10;" filled="f" stroked="f">
          <v:textbox inset="0,0,0,0">
            <w:txbxContent>
              <w:p w:rsidR="00662362" w:rsidRDefault="00AA5E1A">
                <w:pPr>
                  <w:spacing w:before="10"/>
                  <w:ind w:left="723" w:hanging="704"/>
                  <w:rPr>
                    <w:b/>
                    <w:sz w:val="24"/>
                  </w:rPr>
                </w:pPr>
                <w:r>
                  <w:rPr>
                    <w:b/>
                    <w:sz w:val="24"/>
                  </w:rPr>
                  <w:t xml:space="preserve">XXIII International Scientific Congress </w:t>
                </w:r>
                <w:proofErr w:type="spellStart"/>
                <w:r>
                  <w:rPr>
                    <w:b/>
                    <w:sz w:val="24"/>
                  </w:rPr>
                  <w:t>Gandhinagar</w:t>
                </w:r>
                <w:proofErr w:type="spellEnd"/>
                <w:r>
                  <w:rPr>
                    <w:b/>
                    <w:sz w:val="24"/>
                  </w:rPr>
                  <w:t>, Gujarat, India</w:t>
                </w:r>
              </w:p>
            </w:txbxContent>
          </v:textbox>
          <w10:wrap anchorx="page" anchory="page"/>
        </v:shape>
      </w:pict>
    </w:r>
    <w:r w:rsidRPr="00662362">
      <w:pict>
        <v:shape id="文本框 30" o:spid="_x0000_s2049" type="#_x0000_t202" style="position:absolute;margin-left:436.2pt;margin-top:807.45pt;width:11.15pt;height:16.05pt;z-index:-252203008;mso-position-horizontal-relative:page;mso-position-vertical-relative:page" o:gfxdata="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ee7kNoAAAANAQAADwAAAAAA&#10;AAABACAAAAAiAAAAZHJzL2Rvd25yZXYueG1sUEsBAhQAFAAAAAgAh07iQNd8MF2fAQAAJQMAAA4A&#10;AAAAAAAAAQAgAAAAKQEAAGRycy9lMm9Eb2MueG1sUEsFBgAAAAAGAAYAWQEAADoFAAAAAA==&#10;" filled="f" stroked="f">
          <v:textbox inset="0,0,0,0">
            <w:txbxContent>
              <w:p w:rsidR="00662362" w:rsidRDefault="00662362">
                <w:pPr>
                  <w:spacing w:line="306" w:lineRule="exact"/>
                  <w:ind w:left="40"/>
                  <w:rPr>
                    <w:rFonts w:ascii="Calibri"/>
                    <w:b/>
                    <w:sz w:val="28"/>
                  </w:rPr>
                </w:pPr>
                <w:r>
                  <w:fldChar w:fldCharType="begin"/>
                </w:r>
                <w:r w:rsidR="00AA5E1A">
                  <w:rPr>
                    <w:rFonts w:ascii="Calibri"/>
                    <w:b/>
                    <w:sz w:val="28"/>
                  </w:rPr>
                  <w:instrText xml:space="preserve"> PAGE </w:instrText>
                </w:r>
                <w:r>
                  <w:fldChar w:fldCharType="separate"/>
                </w:r>
                <w:r w:rsidR="00967EB3">
                  <w:rPr>
                    <w:rFonts w:ascii="Calibri"/>
                    <w:b/>
                    <w:noProof/>
                    <w:sz w:val="28"/>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1A" w:rsidRDefault="00AA5E1A" w:rsidP="00662362">
      <w:r>
        <w:separator/>
      </w:r>
    </w:p>
  </w:footnote>
  <w:footnote w:type="continuationSeparator" w:id="0">
    <w:p w:rsidR="00AA5E1A" w:rsidRDefault="00AA5E1A" w:rsidP="00662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62" w:rsidRDefault="00AA5E1A">
    <w:pPr>
      <w:pStyle w:val="a3"/>
      <w:spacing w:line="14" w:lineRule="auto"/>
      <w:rPr>
        <w:sz w:val="20"/>
      </w:rPr>
    </w:pPr>
    <w:r>
      <w:rPr>
        <w:noProof/>
        <w:lang w:eastAsia="zh-CN" w:bidi="ar-SA"/>
      </w:rPr>
      <w:drawing>
        <wp:anchor distT="0" distB="0" distL="0" distR="0" simplePos="0" relativeHeight="251096064" behindDoc="1" locked="0" layoutInCell="1" allowOverlap="1">
          <wp:simplePos x="0" y="0"/>
          <wp:positionH relativeFrom="page">
            <wp:posOffset>3026410</wp:posOffset>
          </wp:positionH>
          <wp:positionV relativeFrom="page">
            <wp:posOffset>132080</wp:posOffset>
          </wp:positionV>
          <wp:extent cx="1811020" cy="1006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1810875" cy="1006179"/>
                  </a:xfrm>
                  <a:prstGeom prst="rect">
                    <a:avLst/>
                  </a:prstGeom>
                </pic:spPr>
              </pic:pic>
            </a:graphicData>
          </a:graphic>
        </wp:anchor>
      </w:drawing>
    </w:r>
    <w:r>
      <w:rPr>
        <w:noProof/>
        <w:lang w:eastAsia="zh-CN" w:bidi="ar-SA"/>
      </w:rPr>
      <w:drawing>
        <wp:anchor distT="0" distB="0" distL="0" distR="0" simplePos="0" relativeHeight="251097088" behindDoc="1" locked="0" layoutInCell="1" allowOverlap="1">
          <wp:simplePos x="0" y="0"/>
          <wp:positionH relativeFrom="page">
            <wp:posOffset>152400</wp:posOffset>
          </wp:positionH>
          <wp:positionV relativeFrom="page">
            <wp:posOffset>314960</wp:posOffset>
          </wp:positionV>
          <wp:extent cx="1554480" cy="10852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2" cstate="print"/>
                  <a:stretch>
                    <a:fillRect/>
                  </a:stretch>
                </pic:blipFill>
                <pic:spPr>
                  <a:xfrm>
                    <a:off x="0" y="0"/>
                    <a:ext cx="1554480" cy="1085087"/>
                  </a:xfrm>
                  <a:prstGeom prst="rect">
                    <a:avLst/>
                  </a:prstGeom>
                </pic:spPr>
              </pic:pic>
            </a:graphicData>
          </a:graphic>
        </wp:anchor>
      </w:drawing>
    </w:r>
    <w:r>
      <w:rPr>
        <w:noProof/>
        <w:lang w:eastAsia="zh-CN" w:bidi="ar-SA"/>
      </w:rPr>
      <w:drawing>
        <wp:anchor distT="0" distB="0" distL="0" distR="0" simplePos="0" relativeHeight="251098112" behindDoc="1" locked="0" layoutInCell="1" allowOverlap="1">
          <wp:simplePos x="0" y="0"/>
          <wp:positionH relativeFrom="page">
            <wp:posOffset>6214745</wp:posOffset>
          </wp:positionH>
          <wp:positionV relativeFrom="page">
            <wp:posOffset>364490</wp:posOffset>
          </wp:positionV>
          <wp:extent cx="842645" cy="9353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3" cstate="print"/>
                  <a:stretch>
                    <a:fillRect/>
                  </a:stretch>
                </pic:blipFill>
                <pic:spPr>
                  <a:xfrm>
                    <a:off x="0" y="0"/>
                    <a:ext cx="842772" cy="9350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62" w:rsidRDefault="00662362">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lvlText w:val="%1."/>
      <w:lvlJc w:val="left"/>
      <w:pPr>
        <w:ind w:left="2020" w:hanging="360"/>
        <w:jc w:val="left"/>
      </w:pPr>
      <w:rPr>
        <w:rFonts w:ascii="Times New Roman" w:eastAsia="Times New Roman" w:hAnsi="Times New Roman" w:cs="Times New Roman" w:hint="default"/>
        <w:spacing w:val="0"/>
        <w:w w:val="100"/>
        <w:sz w:val="28"/>
        <w:szCs w:val="28"/>
        <w:lang w:val="en-US" w:eastAsia="en-US" w:bidi="en-US"/>
      </w:rPr>
    </w:lvl>
    <w:lvl w:ilvl="1">
      <w:numFmt w:val="bullet"/>
      <w:lvlText w:val="•"/>
      <w:lvlJc w:val="left"/>
      <w:pPr>
        <w:ind w:left="2932" w:hanging="360"/>
      </w:pPr>
      <w:rPr>
        <w:rFonts w:hint="default"/>
        <w:lang w:val="en-US" w:eastAsia="en-US" w:bidi="en-US"/>
      </w:rPr>
    </w:lvl>
    <w:lvl w:ilvl="2">
      <w:numFmt w:val="bullet"/>
      <w:lvlText w:val="•"/>
      <w:lvlJc w:val="left"/>
      <w:pPr>
        <w:ind w:left="3845" w:hanging="360"/>
      </w:pPr>
      <w:rPr>
        <w:rFonts w:hint="default"/>
        <w:lang w:val="en-US" w:eastAsia="en-US" w:bidi="en-US"/>
      </w:rPr>
    </w:lvl>
    <w:lvl w:ilvl="3">
      <w:numFmt w:val="bullet"/>
      <w:lvlText w:val="•"/>
      <w:lvlJc w:val="left"/>
      <w:pPr>
        <w:ind w:left="4757" w:hanging="360"/>
      </w:pPr>
      <w:rPr>
        <w:rFonts w:hint="default"/>
        <w:lang w:val="en-US" w:eastAsia="en-US" w:bidi="en-US"/>
      </w:rPr>
    </w:lvl>
    <w:lvl w:ilvl="4">
      <w:numFmt w:val="bullet"/>
      <w:lvlText w:val="•"/>
      <w:lvlJc w:val="left"/>
      <w:pPr>
        <w:ind w:left="5670" w:hanging="360"/>
      </w:pPr>
      <w:rPr>
        <w:rFonts w:hint="default"/>
        <w:lang w:val="en-US" w:eastAsia="en-US" w:bidi="en-US"/>
      </w:rPr>
    </w:lvl>
    <w:lvl w:ilvl="5">
      <w:numFmt w:val="bullet"/>
      <w:lvlText w:val="•"/>
      <w:lvlJc w:val="left"/>
      <w:pPr>
        <w:ind w:left="6583" w:hanging="360"/>
      </w:pPr>
      <w:rPr>
        <w:rFonts w:hint="default"/>
        <w:lang w:val="en-US" w:eastAsia="en-US" w:bidi="en-US"/>
      </w:rPr>
    </w:lvl>
    <w:lvl w:ilvl="6">
      <w:numFmt w:val="bullet"/>
      <w:lvlText w:val="•"/>
      <w:lvlJc w:val="left"/>
      <w:pPr>
        <w:ind w:left="7495" w:hanging="360"/>
      </w:pPr>
      <w:rPr>
        <w:rFonts w:hint="default"/>
        <w:lang w:val="en-US" w:eastAsia="en-US" w:bidi="en-US"/>
      </w:rPr>
    </w:lvl>
    <w:lvl w:ilvl="7">
      <w:numFmt w:val="bullet"/>
      <w:lvlText w:val="•"/>
      <w:lvlJc w:val="left"/>
      <w:pPr>
        <w:ind w:left="8408" w:hanging="360"/>
      </w:pPr>
      <w:rPr>
        <w:rFonts w:hint="default"/>
        <w:lang w:val="en-US" w:eastAsia="en-US" w:bidi="en-US"/>
      </w:rPr>
    </w:lvl>
    <w:lvl w:ilvl="8">
      <w:numFmt w:val="bullet"/>
      <w:lvlText w:val="•"/>
      <w:lvlJc w:val="left"/>
      <w:pPr>
        <w:ind w:left="9321" w:hanging="360"/>
      </w:pPr>
      <w:rPr>
        <w:rFonts w:hint="default"/>
        <w:lang w:val="en-US" w:eastAsia="en-US" w:bidi="en-US"/>
      </w:rPr>
    </w:lvl>
  </w:abstractNum>
  <w:abstractNum w:abstractNumId="1">
    <w:nsid w:val="0053208E"/>
    <w:multiLevelType w:val="multilevel"/>
    <w:tmpl w:val="0053208E"/>
    <w:lvl w:ilvl="0">
      <w:start w:val="1"/>
      <w:numFmt w:val="decimal"/>
      <w:lvlText w:val="%1."/>
      <w:lvlJc w:val="left"/>
      <w:pPr>
        <w:ind w:left="2020" w:hanging="360"/>
        <w:jc w:val="left"/>
      </w:pPr>
      <w:rPr>
        <w:rFonts w:ascii="Times New Roman" w:eastAsia="Times New Roman" w:hAnsi="Times New Roman" w:cs="Times New Roman" w:hint="default"/>
        <w:spacing w:val="0"/>
        <w:w w:val="100"/>
        <w:sz w:val="28"/>
        <w:szCs w:val="28"/>
        <w:lang w:val="en-US" w:eastAsia="en-US" w:bidi="en-US"/>
      </w:rPr>
    </w:lvl>
    <w:lvl w:ilvl="1">
      <w:numFmt w:val="bullet"/>
      <w:lvlText w:val="•"/>
      <w:lvlJc w:val="left"/>
      <w:pPr>
        <w:ind w:left="2932" w:hanging="360"/>
      </w:pPr>
      <w:rPr>
        <w:rFonts w:hint="default"/>
        <w:lang w:val="en-US" w:eastAsia="en-US" w:bidi="en-US"/>
      </w:rPr>
    </w:lvl>
    <w:lvl w:ilvl="2">
      <w:numFmt w:val="bullet"/>
      <w:lvlText w:val="•"/>
      <w:lvlJc w:val="left"/>
      <w:pPr>
        <w:ind w:left="3845" w:hanging="360"/>
      </w:pPr>
      <w:rPr>
        <w:rFonts w:hint="default"/>
        <w:lang w:val="en-US" w:eastAsia="en-US" w:bidi="en-US"/>
      </w:rPr>
    </w:lvl>
    <w:lvl w:ilvl="3">
      <w:numFmt w:val="bullet"/>
      <w:lvlText w:val="•"/>
      <w:lvlJc w:val="left"/>
      <w:pPr>
        <w:ind w:left="4757" w:hanging="360"/>
      </w:pPr>
      <w:rPr>
        <w:rFonts w:hint="default"/>
        <w:lang w:val="en-US" w:eastAsia="en-US" w:bidi="en-US"/>
      </w:rPr>
    </w:lvl>
    <w:lvl w:ilvl="4">
      <w:numFmt w:val="bullet"/>
      <w:lvlText w:val="•"/>
      <w:lvlJc w:val="left"/>
      <w:pPr>
        <w:ind w:left="5670" w:hanging="360"/>
      </w:pPr>
      <w:rPr>
        <w:rFonts w:hint="default"/>
        <w:lang w:val="en-US" w:eastAsia="en-US" w:bidi="en-US"/>
      </w:rPr>
    </w:lvl>
    <w:lvl w:ilvl="5">
      <w:numFmt w:val="bullet"/>
      <w:lvlText w:val="•"/>
      <w:lvlJc w:val="left"/>
      <w:pPr>
        <w:ind w:left="6583" w:hanging="360"/>
      </w:pPr>
      <w:rPr>
        <w:rFonts w:hint="default"/>
        <w:lang w:val="en-US" w:eastAsia="en-US" w:bidi="en-US"/>
      </w:rPr>
    </w:lvl>
    <w:lvl w:ilvl="6">
      <w:numFmt w:val="bullet"/>
      <w:lvlText w:val="•"/>
      <w:lvlJc w:val="left"/>
      <w:pPr>
        <w:ind w:left="7495" w:hanging="360"/>
      </w:pPr>
      <w:rPr>
        <w:rFonts w:hint="default"/>
        <w:lang w:val="en-US" w:eastAsia="en-US" w:bidi="en-US"/>
      </w:rPr>
    </w:lvl>
    <w:lvl w:ilvl="7">
      <w:numFmt w:val="bullet"/>
      <w:lvlText w:val="•"/>
      <w:lvlJc w:val="left"/>
      <w:pPr>
        <w:ind w:left="8408" w:hanging="360"/>
      </w:pPr>
      <w:rPr>
        <w:rFonts w:hint="default"/>
        <w:lang w:val="en-US" w:eastAsia="en-US" w:bidi="en-US"/>
      </w:rPr>
    </w:lvl>
    <w:lvl w:ilvl="8">
      <w:numFmt w:val="bullet"/>
      <w:lvlText w:val="•"/>
      <w:lvlJc w:val="left"/>
      <w:pPr>
        <w:ind w:left="9321" w:hanging="360"/>
      </w:pPr>
      <w:rPr>
        <w:rFonts w:hint="default"/>
        <w:lang w:val="en-US" w:eastAsia="en-US" w:bidi="en-US"/>
      </w:rPr>
    </w:lvl>
  </w:abstractNum>
  <w:abstractNum w:abstractNumId="2">
    <w:nsid w:val="59ADCABA"/>
    <w:multiLevelType w:val="multilevel"/>
    <w:tmpl w:val="59ADCABA"/>
    <w:lvl w:ilvl="0">
      <w:numFmt w:val="bullet"/>
      <w:lvlText w:val=""/>
      <w:lvlJc w:val="left"/>
      <w:pPr>
        <w:ind w:left="2020" w:hanging="360"/>
      </w:pPr>
      <w:rPr>
        <w:rFonts w:ascii="Wingdings" w:eastAsia="Wingdings" w:hAnsi="Wingdings" w:cs="Wingdings" w:hint="default"/>
        <w:w w:val="100"/>
        <w:sz w:val="28"/>
        <w:szCs w:val="28"/>
        <w:lang w:val="en-US" w:eastAsia="en-US" w:bidi="en-US"/>
      </w:rPr>
    </w:lvl>
    <w:lvl w:ilvl="1">
      <w:numFmt w:val="bullet"/>
      <w:lvlText w:val="-"/>
      <w:lvlJc w:val="left"/>
      <w:pPr>
        <w:ind w:left="2380" w:hanging="360"/>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3354" w:hanging="360"/>
      </w:pPr>
      <w:rPr>
        <w:rFonts w:hint="default"/>
        <w:lang w:val="en-US" w:eastAsia="en-US" w:bidi="en-US"/>
      </w:rPr>
    </w:lvl>
    <w:lvl w:ilvl="3">
      <w:numFmt w:val="bullet"/>
      <w:lvlText w:val="•"/>
      <w:lvlJc w:val="left"/>
      <w:pPr>
        <w:ind w:left="4328" w:hanging="360"/>
      </w:pPr>
      <w:rPr>
        <w:rFonts w:hint="default"/>
        <w:lang w:val="en-US" w:eastAsia="en-US" w:bidi="en-US"/>
      </w:rPr>
    </w:lvl>
    <w:lvl w:ilvl="4">
      <w:numFmt w:val="bullet"/>
      <w:lvlText w:val="•"/>
      <w:lvlJc w:val="left"/>
      <w:pPr>
        <w:ind w:left="5302" w:hanging="360"/>
      </w:pPr>
      <w:rPr>
        <w:rFonts w:hint="default"/>
        <w:lang w:val="en-US" w:eastAsia="en-US" w:bidi="en-US"/>
      </w:rPr>
    </w:lvl>
    <w:lvl w:ilvl="5">
      <w:numFmt w:val="bullet"/>
      <w:lvlText w:val="•"/>
      <w:lvlJc w:val="left"/>
      <w:pPr>
        <w:ind w:left="6276" w:hanging="360"/>
      </w:pPr>
      <w:rPr>
        <w:rFonts w:hint="default"/>
        <w:lang w:val="en-US" w:eastAsia="en-US" w:bidi="en-US"/>
      </w:rPr>
    </w:lvl>
    <w:lvl w:ilvl="6">
      <w:numFmt w:val="bullet"/>
      <w:lvlText w:val="•"/>
      <w:lvlJc w:val="left"/>
      <w:pPr>
        <w:ind w:left="7250" w:hanging="360"/>
      </w:pPr>
      <w:rPr>
        <w:rFonts w:hint="default"/>
        <w:lang w:val="en-US" w:eastAsia="en-US" w:bidi="en-US"/>
      </w:rPr>
    </w:lvl>
    <w:lvl w:ilvl="7">
      <w:numFmt w:val="bullet"/>
      <w:lvlText w:val="•"/>
      <w:lvlJc w:val="left"/>
      <w:pPr>
        <w:ind w:left="8224" w:hanging="360"/>
      </w:pPr>
      <w:rPr>
        <w:rFonts w:hint="default"/>
        <w:lang w:val="en-US" w:eastAsia="en-US" w:bidi="en-US"/>
      </w:rPr>
    </w:lvl>
    <w:lvl w:ilvl="8">
      <w:numFmt w:val="bullet"/>
      <w:lvlText w:val="•"/>
      <w:lvlJc w:val="left"/>
      <w:pPr>
        <w:ind w:left="9198"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useFELayout/>
  </w:compat>
  <w:rsids>
    <w:rsidRoot w:val="00662362"/>
    <w:rsid w:val="00662362"/>
    <w:rsid w:val="00967EB3"/>
    <w:rsid w:val="00AA5E1A"/>
    <w:rsid w:val="2FBE4252"/>
    <w:rsid w:val="3A413ECA"/>
    <w:rsid w:val="6CBD4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62362"/>
    <w:pPr>
      <w:widowControl w:val="0"/>
      <w:autoSpaceDE w:val="0"/>
      <w:autoSpaceDN w:val="0"/>
    </w:pPr>
    <w:rPr>
      <w:rFonts w:ascii="Times New Roman" w:eastAsia="Times New Roman" w:hAnsi="Times New Roman" w:cs="Times New Roman"/>
      <w:sz w:val="22"/>
      <w:szCs w:val="22"/>
      <w:lang w:eastAsia="en-US" w:bidi="en-US"/>
    </w:rPr>
  </w:style>
  <w:style w:type="paragraph" w:styleId="1">
    <w:name w:val="heading 1"/>
    <w:basedOn w:val="a"/>
    <w:next w:val="a"/>
    <w:uiPriority w:val="1"/>
    <w:qFormat/>
    <w:rsid w:val="00662362"/>
    <w:pPr>
      <w:ind w:left="2510" w:right="2033"/>
      <w:jc w:val="center"/>
      <w:outlineLvl w:val="0"/>
    </w:pPr>
    <w:rPr>
      <w:b/>
      <w:bCs/>
      <w:sz w:val="36"/>
      <w:szCs w:val="36"/>
    </w:rPr>
  </w:style>
  <w:style w:type="paragraph" w:styleId="2">
    <w:name w:val="heading 2"/>
    <w:basedOn w:val="a"/>
    <w:next w:val="a"/>
    <w:uiPriority w:val="1"/>
    <w:qFormat/>
    <w:rsid w:val="00662362"/>
    <w:pPr>
      <w:ind w:left="251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62362"/>
    <w:rPr>
      <w:sz w:val="28"/>
      <w:szCs w:val="28"/>
    </w:rPr>
  </w:style>
  <w:style w:type="table" w:customStyle="1" w:styleId="TableNormal">
    <w:name w:val="Table Normal"/>
    <w:uiPriority w:val="2"/>
    <w:semiHidden/>
    <w:unhideWhenUsed/>
    <w:qFormat/>
    <w:rsid w:val="00662362"/>
    <w:tblPr>
      <w:tblCellMar>
        <w:top w:w="0" w:type="dxa"/>
        <w:left w:w="0" w:type="dxa"/>
        <w:bottom w:w="0" w:type="dxa"/>
        <w:right w:w="0" w:type="dxa"/>
      </w:tblCellMar>
    </w:tblPr>
  </w:style>
  <w:style w:type="paragraph" w:styleId="a4">
    <w:name w:val="List Paragraph"/>
    <w:basedOn w:val="a"/>
    <w:uiPriority w:val="1"/>
    <w:qFormat/>
    <w:rsid w:val="00662362"/>
    <w:pPr>
      <w:ind w:left="2020" w:hanging="361"/>
    </w:pPr>
  </w:style>
  <w:style w:type="paragraph" w:customStyle="1" w:styleId="TableParagraph">
    <w:name w:val="Table Paragraph"/>
    <w:basedOn w:val="a"/>
    <w:uiPriority w:val="1"/>
    <w:qFormat/>
    <w:rsid w:val="00662362"/>
    <w:pPr>
      <w:spacing w:before="136"/>
      <w:ind w:left="218"/>
      <w:jc w:val="center"/>
    </w:pPr>
  </w:style>
  <w:style w:type="paragraph" w:styleId="a5">
    <w:name w:val="header"/>
    <w:basedOn w:val="a"/>
    <w:link w:val="Char"/>
    <w:rsid w:val="00967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67EB3"/>
    <w:rPr>
      <w:rFonts w:ascii="Times New Roman" w:eastAsia="Times New Roman" w:hAnsi="Times New Roman" w:cs="Times New Roman"/>
      <w:sz w:val="18"/>
      <w:szCs w:val="18"/>
      <w:lang w:eastAsia="en-US" w:bidi="en-US"/>
    </w:rPr>
  </w:style>
  <w:style w:type="paragraph" w:styleId="a6">
    <w:name w:val="footer"/>
    <w:basedOn w:val="a"/>
    <w:link w:val="Char0"/>
    <w:rsid w:val="00967EB3"/>
    <w:pPr>
      <w:tabs>
        <w:tab w:val="center" w:pos="4153"/>
        <w:tab w:val="right" w:pos="8306"/>
      </w:tabs>
      <w:snapToGrid w:val="0"/>
    </w:pPr>
    <w:rPr>
      <w:sz w:val="18"/>
      <w:szCs w:val="18"/>
    </w:rPr>
  </w:style>
  <w:style w:type="character" w:customStyle="1" w:styleId="Char0">
    <w:name w:val="页脚 Char"/>
    <w:basedOn w:val="a0"/>
    <w:link w:val="a6"/>
    <w:rsid w:val="00967EB3"/>
    <w:rPr>
      <w:rFonts w:ascii="Times New Roman" w:eastAsia="Times New Roman" w:hAnsi="Times New Roman" w:cs="Times New Roman"/>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Nisarg</dc:creator>
  <cp:lastModifiedBy>lenovo</cp:lastModifiedBy>
  <cp:revision>2</cp:revision>
  <dcterms:created xsi:type="dcterms:W3CDTF">2019-05-14T07:36:00Z</dcterms:created>
  <dcterms:modified xsi:type="dcterms:W3CDTF">2019-06-03T00:54:00Z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2016</vt:lpwstr>
  </property>
  <property fmtid="{D5CDD505-2E9C-101B-9397-08002B2CF9AE}" pid="4" name="LastSaved">
    <vt:filetime>2019-05-14T00:00:00Z</vt:filetime>
  </property>
  <property fmtid="{D5CDD505-2E9C-101B-9397-08002B2CF9AE}" pid="5" name="KSOProductBuildVer">
    <vt:lpwstr>2052-11.1.0.8612</vt:lpwstr>
  </property>
</Properties>
</file>